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tblPr>
      <w:tblGrid>
        <w:gridCol w:w="8016"/>
        <w:gridCol w:w="213"/>
        <w:gridCol w:w="213"/>
        <w:gridCol w:w="942"/>
      </w:tblGrid>
      <w:tr w:rsidR="00A36F67" w:rsidRPr="003D0FBD" w:rsidTr="00D25C8E">
        <w:trPr>
          <w:trHeight w:val="1296"/>
          <w:tblHeader/>
        </w:trPr>
        <w:tc>
          <w:tcPr>
            <w:tcW w:w="7996" w:type="dxa"/>
            <w:shd w:val="clear" w:color="auto" w:fill="EEECE1" w:themeFill="background2"/>
            <w:tcMar>
              <w:left w:w="360" w:type="dxa"/>
            </w:tcMar>
            <w:vAlign w:val="center"/>
          </w:tcPr>
          <w:sdt>
            <w:sdtPr>
              <w:alias w:val="Voer uw naam in:"/>
              <w:tag w:val="Voer uw naam in:"/>
              <w:id w:val="1888060227"/>
              <w:placeholder>
                <w:docPart w:val="CA9394DD2E444EC885660A889A660179"/>
              </w:placeholder>
              <w:dataBinding w:prefixMappings="xmlns:ns0='http://purl.org/dc/elements/1.1/' xmlns:ns1='http://schemas.openxmlformats.org/package/2006/metadata/core-properties' " w:xpath="/ns1:coreProperties[1]/ns1:contentStatus[1]" w:storeItemID="{6C3C8BC8-F283-45AE-878A-BAB7291924A1}"/>
              <w:text/>
            </w:sdtPr>
            <w:sdtContent>
              <w:p w:rsidR="00A36F67" w:rsidRPr="003D0FBD" w:rsidRDefault="005D742F" w:rsidP="005D742F">
                <w:pPr>
                  <w:pStyle w:val="Titel"/>
                </w:pPr>
                <w:r>
                  <w:t>ASD Haren, ASD Ten Boer, Stadadviseert</w:t>
                </w:r>
              </w:p>
            </w:sdtContent>
          </w:sdt>
          <w:p w:rsidR="00A36F67" w:rsidRPr="003D0FBD" w:rsidRDefault="005D742F" w:rsidP="005D742F">
            <w:pPr>
              <w:pStyle w:val="Adresvanafzender"/>
            </w:pPr>
            <w:r>
              <w:t>coordinatoren@stadadviseert.nl</w:t>
            </w:r>
          </w:p>
        </w:tc>
        <w:tc>
          <w:tcPr>
            <w:tcW w:w="212" w:type="dxa"/>
            <w:shd w:val="clear" w:color="auto" w:fill="E84C22" w:themeFill="accent1"/>
            <w:vAlign w:val="center"/>
          </w:tcPr>
          <w:p w:rsidR="00A36F67" w:rsidRPr="003D0FBD" w:rsidRDefault="00A36F67" w:rsidP="00F6207E"/>
        </w:tc>
        <w:tc>
          <w:tcPr>
            <w:tcW w:w="212" w:type="dxa"/>
            <w:shd w:val="clear" w:color="auto" w:fill="FFBD47" w:themeFill="accent2"/>
            <w:vAlign w:val="center"/>
          </w:tcPr>
          <w:p w:rsidR="00A36F67" w:rsidRPr="003D0FBD" w:rsidRDefault="00A36F67" w:rsidP="00F6207E"/>
        </w:tc>
        <w:tc>
          <w:tcPr>
            <w:tcW w:w="940" w:type="dxa"/>
            <w:shd w:val="clear" w:color="auto" w:fill="B64926" w:themeFill="accent3"/>
            <w:vAlign w:val="center"/>
          </w:tcPr>
          <w:p w:rsidR="00A36F67" w:rsidRPr="003D0FBD" w:rsidRDefault="00A36F67" w:rsidP="00F6207E"/>
        </w:tc>
      </w:tr>
    </w:tbl>
    <w:p w:rsidR="00156EF1" w:rsidRPr="003D0FBD" w:rsidRDefault="005D742F" w:rsidP="009656CD">
      <w:pPr>
        <w:pStyle w:val="Datum"/>
        <w:tabs>
          <w:tab w:val="left" w:pos="5364"/>
        </w:tabs>
      </w:pPr>
      <w:r>
        <w:t>9 maart 2020</w:t>
      </w:r>
      <w:r w:rsidR="009656CD">
        <w:tab/>
      </w:r>
    </w:p>
    <w:sdt>
      <w:sdtPr>
        <w:alias w:val="Voer naam van geadresseerde in:"/>
        <w:tag w:val="Voer naam van geadresseerde in:"/>
        <w:id w:val="1515885999"/>
        <w:placeholder>
          <w:docPart w:val="FF0F6FCA77EE4625BC11550D130CED26"/>
        </w:placeholder>
        <w:dataBinding w:prefixMappings="xmlns:ns0='http://purl.org/dc/elements/1.1/' xmlns:ns1='http://schemas.openxmlformats.org/package/2006/metadata/core-properties' " w:xpath="/ns1:coreProperties[1]/ns1:keywords[1]" w:storeItemID="{6C3C8BC8-F283-45AE-878A-BAB7291924A1}"/>
        <w:text/>
      </w:sdtPr>
      <w:sdtContent>
        <w:p w:rsidR="00156EF1" w:rsidRPr="003D0FBD" w:rsidRDefault="005D742F" w:rsidP="00F07379">
          <w:pPr>
            <w:pStyle w:val="Adresvanontvanger"/>
          </w:pPr>
          <w:r>
            <w:t>College van B&amp;W t.n.v. Inge Jongman</w:t>
          </w:r>
        </w:p>
      </w:sdtContent>
    </w:sdt>
    <w:p w:rsidR="00156EF1" w:rsidRPr="003D0FBD" w:rsidRDefault="005D742F" w:rsidP="00F07379">
      <w:pPr>
        <w:pStyle w:val="Adresvanontvanger"/>
      </w:pPr>
      <w:proofErr w:type="spellStart"/>
      <w:r>
        <w:t>i.a</w:t>
      </w:r>
      <w:proofErr w:type="spellEnd"/>
      <w:r>
        <w:t>. de raad van de gemeente Groningen</w:t>
      </w:r>
    </w:p>
    <w:p w:rsidR="00156EF1" w:rsidRDefault="005D742F" w:rsidP="00F07379">
      <w:pPr>
        <w:pStyle w:val="Adresvanontvanger"/>
      </w:pPr>
      <w:r>
        <w:t>Kreupel straat 1</w:t>
      </w:r>
    </w:p>
    <w:p w:rsidR="00156EF1" w:rsidRPr="003D0FBD" w:rsidRDefault="005D742F" w:rsidP="00156EF1">
      <w:pPr>
        <w:pStyle w:val="Aanhef"/>
      </w:pPr>
      <w:r>
        <w:t>Beste mevrouw Jongman</w:t>
      </w:r>
      <w:r w:rsidR="00156EF1" w:rsidRPr="003D0FBD">
        <w:rPr>
          <w:lang w:bidi="nl-NL"/>
        </w:rPr>
        <w:t>,</w:t>
      </w:r>
    </w:p>
    <w:p w:rsidR="005D742F" w:rsidRDefault="005D742F" w:rsidP="005D742F">
      <w:r>
        <w:t>Het college vraagt in een raadsbrief toestemming voor tijdelijke extra personeelsuitbreiding voor versnelling van de transformatie sociaal domein en het beter in controle krijgen van de uitgaven op dit terrein.</w:t>
      </w:r>
    </w:p>
    <w:p w:rsidR="005D742F" w:rsidRDefault="005D742F" w:rsidP="005D742F">
      <w:r>
        <w:t>Verbazingwekkend dat u de Stadadviseert en de andere adviesraden sociaal domein in het geheel niet geconsulteerd heeft over dit voorstel.</w:t>
      </w:r>
    </w:p>
    <w:p w:rsidR="005D742F" w:rsidRDefault="005D742F" w:rsidP="005D742F">
      <w:r>
        <w:t>Na de huishoudelijke hulp is dit het volgende belangwekkende onderwerp waarbij dit niet is gebeurd.</w:t>
      </w:r>
    </w:p>
    <w:p w:rsidR="005D742F" w:rsidRDefault="005D742F" w:rsidP="005D742F">
      <w:r>
        <w:t>Het gaat hier om een aanzienlijk beslag op de reserves sociaal domein.</w:t>
      </w:r>
    </w:p>
    <w:p w:rsidR="005D742F" w:rsidRDefault="005D742F" w:rsidP="005D742F">
      <w:r>
        <w:t>Geld dat niet kan worden aangewend voor directe dienst - en hulpverlening aan de inwoners. En waarom is het nodig zoveel middelen uit te trekken voor tijdelijk personeel terwijl de gemeente relatief gezien beschikt over een ambtelijk apparaat van redelijke omvang en een groot aantal taken op het terrein van het sociaal domein bij andere partijen heeft belegd?</w:t>
      </w:r>
    </w:p>
    <w:p w:rsidR="005D742F" w:rsidRDefault="005D742F" w:rsidP="005D742F">
      <w:r>
        <w:t>De uitleg van de noodzaak om deze middelen te moeten aanwenden overtuigt ons in het geheel niet, omdat nergens voorafgaand in dit proces meetbare doelen zijn opgesteld, waaraan deze vraag kan worden getoetst</w:t>
      </w:r>
    </w:p>
    <w:p w:rsidR="005D742F" w:rsidRDefault="005D742F" w:rsidP="005D742F">
      <w:r>
        <w:t xml:space="preserve">Wij hebben ons verbaasd over de passage dat in gevallen dat de gemeente niet zelf de uitvoering ter hand neemt (bv GON) veel extra afstemming met uitvoerders en aanbieders nodig is. Bij presentatie van het GON in Haren is uitdrukkelijk verzekerd dat </w:t>
      </w:r>
      <w:r>
        <w:lastRenderedPageBreak/>
        <w:t>men als gemeente bij het GON de controle achteraf volledig in de hand heeft. Deze passage doet anders vermoeden.</w:t>
      </w:r>
    </w:p>
    <w:p w:rsidR="005D742F" w:rsidRDefault="005D742F" w:rsidP="005D742F">
      <w:r>
        <w:t>Wij vinden dat de gemeente de adviesraden over dit onderwerp zou moeten laten meedenken en meepraten alvorens het ter besluitvorming aan de gemeenteraad voor te leggen.</w:t>
      </w:r>
    </w:p>
    <w:p w:rsidR="005D742F" w:rsidRDefault="005D742F" w:rsidP="005D742F">
      <w:r>
        <w:t>Graag ontvangen wij een reactie op deze brief.</w:t>
      </w:r>
    </w:p>
    <w:p w:rsidR="005D742F" w:rsidRDefault="005D742F" w:rsidP="005D742F">
      <w:bookmarkStart w:id="0" w:name="_GoBack"/>
      <w:bookmarkEnd w:id="0"/>
    </w:p>
    <w:p w:rsidR="00156EF1" w:rsidRPr="003D0FBD" w:rsidRDefault="00665352" w:rsidP="00F07379">
      <w:pPr>
        <w:pStyle w:val="Afsluiting"/>
      </w:pPr>
      <w:sdt>
        <w:sdtPr>
          <w:alias w:val="Met vriendelijke groet,"/>
          <w:tag w:val="Met vriendelijke groet,"/>
          <w:id w:val="1350603834"/>
          <w:placeholder>
            <w:docPart w:val="A11075BD39C44AA7A6ED61644A604573"/>
          </w:placeholder>
          <w:temporary/>
          <w:showingPlcHdr/>
        </w:sdtPr>
        <w:sdtContent>
          <w:r w:rsidR="00156EF1" w:rsidRPr="006F1118">
            <w:rPr>
              <w:lang w:bidi="nl-NL"/>
            </w:rPr>
            <w:t>Met vriendelijke groet,</w:t>
          </w:r>
        </w:sdtContent>
      </w:sdt>
    </w:p>
    <w:p w:rsidR="00E87B51" w:rsidRDefault="00665352" w:rsidP="00E87B51">
      <w:pPr>
        <w:pStyle w:val="Handtekening"/>
      </w:pPr>
      <w:sdt>
        <w:sdtPr>
          <w:alias w:val="Voer uw naam in:"/>
          <w:tag w:val="Voer uw naam in:"/>
          <w:id w:val="-714654594"/>
          <w:placeholder>
            <w:docPart w:val="8511FB691F0542CEB992C7990A13AEF1"/>
          </w:placeholder>
          <w:dataBinding w:prefixMappings="xmlns:ns0='http://purl.org/dc/elements/1.1/' xmlns:ns1='http://schemas.openxmlformats.org/package/2006/metadata/core-properties' " w:xpath="/ns1:coreProperties[1]/ns1:contentStatus[1]" w:storeItemID="{6C3C8BC8-F283-45AE-878A-BAB7291924A1}"/>
          <w:text/>
        </w:sdtPr>
        <w:sdtContent>
          <w:r w:rsidR="005D742F">
            <w:t>ASD Haren, ASD Ten Boer, Stadadviseert</w:t>
          </w:r>
        </w:sdtContent>
      </w:sdt>
      <w:r w:rsidR="00E87B51">
        <w:t>,</w:t>
      </w:r>
    </w:p>
    <w:p w:rsidR="00E87B51" w:rsidRPr="00E87B51" w:rsidRDefault="00E87B51" w:rsidP="00E87B51">
      <w:pPr>
        <w:pStyle w:val="Handtekening"/>
      </w:pPr>
      <w:r>
        <w:t xml:space="preserve">Ook namens De </w:t>
      </w:r>
      <w:r w:rsidR="00244020">
        <w:t>C</w:t>
      </w:r>
      <w:r>
        <w:t>liëntenraad</w:t>
      </w:r>
      <w:r w:rsidR="00244020">
        <w:t xml:space="preserve"> Werk en Inkomen</w:t>
      </w:r>
    </w:p>
    <w:sectPr w:rsidR="00E87B51" w:rsidRPr="00E87B51" w:rsidSect="00A055E8">
      <w:footerReference w:type="default" r:id="rId10"/>
      <w:footerReference w:type="first" r:id="rId11"/>
      <w:pgSz w:w="11906" w:h="16838" w:code="9"/>
      <w:pgMar w:top="1009" w:right="1446" w:bottom="2880" w:left="1797" w:header="86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6C" w:rsidRDefault="0003636C">
      <w:pPr>
        <w:spacing w:after="0" w:line="240" w:lineRule="auto"/>
      </w:pPr>
      <w:r>
        <w:separator/>
      </w:r>
    </w:p>
  </w:endnote>
  <w:endnote w:type="continuationSeparator" w:id="0">
    <w:p w:rsidR="0003636C" w:rsidRDefault="00036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00" w:type="pct"/>
      <w:tblInd w:w="-360" w:type="dxa"/>
      <w:tblCellMar>
        <w:left w:w="0" w:type="dxa"/>
        <w:right w:w="0" w:type="dxa"/>
      </w:tblCellMar>
      <w:tblLook w:val="04A0"/>
    </w:tblPr>
    <w:tblGrid>
      <w:gridCol w:w="348"/>
      <w:gridCol w:w="7304"/>
      <w:gridCol w:w="194"/>
      <w:gridCol w:w="194"/>
      <w:gridCol w:w="970"/>
    </w:tblGrid>
    <w:tr w:rsidR="00CB2712" w:rsidTr="00E12DAB">
      <w:trPr>
        <w:trHeight w:hRule="exact" w:val="288"/>
      </w:trPr>
      <w:tc>
        <w:tcPr>
          <w:tcW w:w="361" w:type="dxa"/>
          <w:shd w:val="clear" w:color="auto" w:fill="EEECE1" w:themeFill="background2"/>
          <w:vAlign w:val="center"/>
        </w:tcPr>
        <w:p w:rsidR="00CB2712" w:rsidRDefault="00CB2712" w:rsidP="00CB2712"/>
      </w:tc>
      <w:tc>
        <w:tcPr>
          <w:tcW w:w="7595" w:type="dxa"/>
          <w:shd w:val="clear" w:color="auto" w:fill="EEECE1" w:themeFill="background2"/>
          <w:vAlign w:val="center"/>
        </w:tcPr>
        <w:p w:rsidR="00CB2712" w:rsidRDefault="00665352" w:rsidP="00CB2712">
          <w:r>
            <w:rPr>
              <w:lang w:bidi="nl-NL"/>
            </w:rPr>
            <w:fldChar w:fldCharType="begin"/>
          </w:r>
          <w:r w:rsidR="00AE267E">
            <w:rPr>
              <w:lang w:bidi="nl-NL"/>
            </w:rPr>
            <w:instrText xml:space="preserve"> PAGE   \* MERGEFORMAT </w:instrText>
          </w:r>
          <w:r>
            <w:rPr>
              <w:lang w:bidi="nl-NL"/>
            </w:rPr>
            <w:fldChar w:fldCharType="separate"/>
          </w:r>
          <w:r w:rsidR="00244020">
            <w:rPr>
              <w:noProof/>
              <w:lang w:bidi="nl-NL"/>
            </w:rPr>
            <w:t>2</w:t>
          </w:r>
          <w:r>
            <w:rPr>
              <w:noProof/>
              <w:lang w:bidi="nl-NL"/>
            </w:rPr>
            <w:fldChar w:fldCharType="end"/>
          </w:r>
        </w:p>
      </w:tc>
      <w:tc>
        <w:tcPr>
          <w:tcW w:w="202" w:type="dxa"/>
          <w:shd w:val="clear" w:color="auto" w:fill="E84C22" w:themeFill="accent1"/>
          <w:vAlign w:val="center"/>
        </w:tcPr>
        <w:p w:rsidR="00CB2712" w:rsidRDefault="00CB2712" w:rsidP="00CB2712"/>
      </w:tc>
      <w:tc>
        <w:tcPr>
          <w:tcW w:w="202" w:type="dxa"/>
          <w:shd w:val="clear" w:color="auto" w:fill="FFBD47" w:themeFill="accent2"/>
          <w:vAlign w:val="center"/>
        </w:tcPr>
        <w:p w:rsidR="00CB2712" w:rsidRDefault="00CB2712" w:rsidP="00CB2712"/>
      </w:tc>
      <w:tc>
        <w:tcPr>
          <w:tcW w:w="1009" w:type="dxa"/>
          <w:shd w:val="clear" w:color="auto" w:fill="B64926" w:themeFill="accent3"/>
          <w:vAlign w:val="center"/>
        </w:tcPr>
        <w:p w:rsidR="00CB2712" w:rsidRDefault="00CB2712" w:rsidP="00CB2712"/>
      </w:tc>
    </w:tr>
  </w:tbl>
  <w:p w:rsidR="00CB2712" w:rsidRDefault="00CB2712" w:rsidP="00CB271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00" w:type="pct"/>
      <w:tblInd w:w="-360" w:type="dxa"/>
      <w:tblLayout w:type="fixed"/>
      <w:tblCellMar>
        <w:left w:w="0" w:type="dxa"/>
        <w:right w:w="0" w:type="dxa"/>
      </w:tblCellMar>
      <w:tblLook w:val="04A0"/>
    </w:tblPr>
    <w:tblGrid>
      <w:gridCol w:w="347"/>
      <w:gridCol w:w="7347"/>
      <w:gridCol w:w="180"/>
      <w:gridCol w:w="180"/>
      <w:gridCol w:w="956"/>
    </w:tblGrid>
    <w:tr w:rsidR="006515E8" w:rsidTr="00E12DAB">
      <w:trPr>
        <w:trHeight w:hRule="exact" w:val="288"/>
      </w:trPr>
      <w:tc>
        <w:tcPr>
          <w:tcW w:w="360" w:type="dxa"/>
          <w:shd w:val="clear" w:color="auto" w:fill="EEECE1" w:themeFill="background2"/>
          <w:vAlign w:val="center"/>
        </w:tcPr>
        <w:p w:rsidR="006515E8" w:rsidRDefault="006515E8" w:rsidP="006515E8"/>
      </w:tc>
      <w:tc>
        <w:tcPr>
          <w:tcW w:w="7646" w:type="dxa"/>
          <w:shd w:val="clear" w:color="auto" w:fill="EEECE1" w:themeFill="background2"/>
          <w:vAlign w:val="center"/>
        </w:tcPr>
        <w:p w:rsidR="006515E8" w:rsidRDefault="006515E8" w:rsidP="006515E8"/>
      </w:tc>
      <w:tc>
        <w:tcPr>
          <w:tcW w:w="187" w:type="dxa"/>
          <w:shd w:val="clear" w:color="auto" w:fill="E84C22" w:themeFill="accent1"/>
          <w:vAlign w:val="center"/>
        </w:tcPr>
        <w:p w:rsidR="006515E8" w:rsidRDefault="006515E8" w:rsidP="006515E8"/>
      </w:tc>
      <w:tc>
        <w:tcPr>
          <w:tcW w:w="187" w:type="dxa"/>
          <w:shd w:val="clear" w:color="auto" w:fill="FFBD47" w:themeFill="accent2"/>
          <w:vAlign w:val="center"/>
        </w:tcPr>
        <w:p w:rsidR="006515E8" w:rsidRDefault="006515E8" w:rsidP="006515E8"/>
      </w:tc>
      <w:tc>
        <w:tcPr>
          <w:tcW w:w="994" w:type="dxa"/>
          <w:shd w:val="clear" w:color="auto" w:fill="B64926" w:themeFill="accent3"/>
          <w:vAlign w:val="center"/>
        </w:tcPr>
        <w:p w:rsidR="006515E8" w:rsidRDefault="006515E8" w:rsidP="006515E8"/>
      </w:tc>
    </w:tr>
  </w:tbl>
  <w:p w:rsidR="00D25C8E" w:rsidRDefault="00D25C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6C" w:rsidRDefault="0003636C">
      <w:pPr>
        <w:spacing w:after="0" w:line="240" w:lineRule="auto"/>
      </w:pPr>
      <w:r>
        <w:separator/>
      </w:r>
    </w:p>
  </w:footnote>
  <w:footnote w:type="continuationSeparator" w:id="0">
    <w:p w:rsidR="0003636C" w:rsidRDefault="00036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F0EBEC"/>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B212FA4E"/>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B82AC7C4"/>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05D8A5D2"/>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1834E7C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BD7240D2"/>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4A9C998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9E7EE66A"/>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46B868F6"/>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CAC8D5C6"/>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attachedTemplate r:id="rId1"/>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5D742F"/>
    <w:rsid w:val="00000A9D"/>
    <w:rsid w:val="0003636C"/>
    <w:rsid w:val="000F56F9"/>
    <w:rsid w:val="00156EF1"/>
    <w:rsid w:val="001C4D42"/>
    <w:rsid w:val="002229ED"/>
    <w:rsid w:val="00244020"/>
    <w:rsid w:val="002C2563"/>
    <w:rsid w:val="00343FBB"/>
    <w:rsid w:val="0037096C"/>
    <w:rsid w:val="003D0FBD"/>
    <w:rsid w:val="00401E15"/>
    <w:rsid w:val="00480808"/>
    <w:rsid w:val="004B5284"/>
    <w:rsid w:val="005641BE"/>
    <w:rsid w:val="00565E2F"/>
    <w:rsid w:val="00571638"/>
    <w:rsid w:val="005B2129"/>
    <w:rsid w:val="005D742F"/>
    <w:rsid w:val="005E5E2B"/>
    <w:rsid w:val="006515E8"/>
    <w:rsid w:val="00665352"/>
    <w:rsid w:val="006E1930"/>
    <w:rsid w:val="006F1118"/>
    <w:rsid w:val="00741FDE"/>
    <w:rsid w:val="007C7813"/>
    <w:rsid w:val="00800AD5"/>
    <w:rsid w:val="008347EF"/>
    <w:rsid w:val="00946252"/>
    <w:rsid w:val="009656CD"/>
    <w:rsid w:val="0098300D"/>
    <w:rsid w:val="009E37DE"/>
    <w:rsid w:val="009F0B81"/>
    <w:rsid w:val="00A055E8"/>
    <w:rsid w:val="00A36F67"/>
    <w:rsid w:val="00AB1341"/>
    <w:rsid w:val="00AE267E"/>
    <w:rsid w:val="00B43CB8"/>
    <w:rsid w:val="00B8163C"/>
    <w:rsid w:val="00B9569D"/>
    <w:rsid w:val="00BF473C"/>
    <w:rsid w:val="00C62B67"/>
    <w:rsid w:val="00C834EC"/>
    <w:rsid w:val="00CB2712"/>
    <w:rsid w:val="00CD5E29"/>
    <w:rsid w:val="00D25C8E"/>
    <w:rsid w:val="00D35E92"/>
    <w:rsid w:val="00D4190C"/>
    <w:rsid w:val="00D611FE"/>
    <w:rsid w:val="00D66811"/>
    <w:rsid w:val="00D906CA"/>
    <w:rsid w:val="00E12DAB"/>
    <w:rsid w:val="00E156BA"/>
    <w:rsid w:val="00E87B51"/>
    <w:rsid w:val="00EB1088"/>
    <w:rsid w:val="00EE4599"/>
    <w:rsid w:val="00F07379"/>
    <w:rsid w:val="00F30102"/>
    <w:rsid w:val="00F353FD"/>
    <w:rsid w:val="00F434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uiPriority="10" w:qFormat="1"/>
    <w:lsdException w:name="Closing" w:qFormat="1"/>
    <w:lsdException w:name="Signature" w:qFormat="1"/>
    <w:lsdException w:name="Default Paragraph Font" w:uiPriority="1"/>
    <w:lsdException w:name="Subtitle" w:uiPriority="11" w:qFormat="1"/>
    <w:lsdException w:name="Salutation"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6F1118"/>
  </w:style>
  <w:style w:type="paragraph" w:styleId="Kop1">
    <w:name w:val="heading 1"/>
    <w:basedOn w:val="Standaard"/>
    <w:next w:val="Standaard"/>
    <w:link w:val="Kop1Char"/>
    <w:uiPriority w:val="7"/>
    <w:qFormat/>
    <w:rsid w:val="00BF473C"/>
    <w:pPr>
      <w:keepNext/>
      <w:keepLines/>
      <w:spacing w:before="240" w:after="0"/>
      <w:outlineLvl w:val="0"/>
    </w:pPr>
    <w:rPr>
      <w:rFonts w:asciiTheme="majorHAnsi" w:eastAsiaTheme="majorEastAsia" w:hAnsiTheme="majorHAnsi" w:cstheme="majorBidi"/>
      <w:color w:val="78230C" w:themeColor="accent1" w:themeShade="80"/>
      <w:sz w:val="32"/>
      <w:szCs w:val="32"/>
    </w:rPr>
  </w:style>
  <w:style w:type="paragraph" w:styleId="Kop2">
    <w:name w:val="heading 2"/>
    <w:basedOn w:val="Standaard"/>
    <w:next w:val="Standaard"/>
    <w:link w:val="Kop2Char"/>
    <w:uiPriority w:val="8"/>
    <w:semiHidden/>
    <w:unhideWhenUsed/>
    <w:qFormat/>
    <w:rsid w:val="00BF473C"/>
    <w:pPr>
      <w:keepNext/>
      <w:keepLines/>
      <w:spacing w:before="40" w:after="0"/>
      <w:outlineLvl w:val="1"/>
    </w:pPr>
    <w:rPr>
      <w:rFonts w:asciiTheme="majorHAnsi" w:eastAsiaTheme="majorEastAsia" w:hAnsiTheme="majorHAnsi" w:cstheme="majorBidi"/>
      <w:color w:val="78230C" w:themeColor="accent1" w:themeShade="80"/>
      <w:sz w:val="26"/>
      <w:szCs w:val="26"/>
    </w:rPr>
  </w:style>
  <w:style w:type="paragraph" w:styleId="Kop3">
    <w:name w:val="heading 3"/>
    <w:basedOn w:val="Standaard"/>
    <w:next w:val="Standaard"/>
    <w:link w:val="Kop3Char"/>
    <w:uiPriority w:val="9"/>
    <w:semiHidden/>
    <w:unhideWhenUsed/>
    <w:qFormat/>
    <w:rsid w:val="002C2563"/>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Kop4">
    <w:name w:val="heading 4"/>
    <w:basedOn w:val="Standaard"/>
    <w:next w:val="Standaard"/>
    <w:link w:val="Kop4Char"/>
    <w:uiPriority w:val="9"/>
    <w:semiHidden/>
    <w:unhideWhenUsed/>
    <w:qFormat/>
    <w:rsid w:val="002C2563"/>
    <w:pPr>
      <w:keepNext/>
      <w:keepLines/>
      <w:spacing w:before="40" w:after="0"/>
      <w:outlineLvl w:val="3"/>
    </w:pPr>
    <w:rPr>
      <w:rFonts w:asciiTheme="majorHAnsi" w:eastAsiaTheme="majorEastAsia" w:hAnsiTheme="majorHAnsi" w:cstheme="majorBidi"/>
      <w:i/>
      <w:iCs/>
      <w:color w:val="B43412" w:themeColor="accent1" w:themeShade="BF"/>
    </w:rPr>
  </w:style>
  <w:style w:type="paragraph" w:styleId="Kop5">
    <w:name w:val="heading 5"/>
    <w:basedOn w:val="Standaard"/>
    <w:next w:val="Standaard"/>
    <w:link w:val="Kop5Char"/>
    <w:uiPriority w:val="9"/>
    <w:semiHidden/>
    <w:unhideWhenUsed/>
    <w:qFormat/>
    <w:rsid w:val="002C2563"/>
    <w:pPr>
      <w:keepNext/>
      <w:keepLines/>
      <w:spacing w:before="40" w:after="0"/>
      <w:outlineLvl w:val="4"/>
    </w:pPr>
    <w:rPr>
      <w:rFonts w:asciiTheme="majorHAnsi" w:eastAsiaTheme="majorEastAsia" w:hAnsiTheme="majorHAnsi" w:cstheme="majorBidi"/>
      <w:color w:val="B43412" w:themeColor="accent1" w:themeShade="BF"/>
    </w:rPr>
  </w:style>
  <w:style w:type="paragraph" w:styleId="Kop6">
    <w:name w:val="heading 6"/>
    <w:basedOn w:val="Standaard"/>
    <w:next w:val="Standaard"/>
    <w:link w:val="Kop6Char"/>
    <w:uiPriority w:val="9"/>
    <w:semiHidden/>
    <w:unhideWhenUsed/>
    <w:qFormat/>
    <w:rsid w:val="002C2563"/>
    <w:pPr>
      <w:keepNext/>
      <w:keepLines/>
      <w:spacing w:before="40" w:after="0"/>
      <w:outlineLvl w:val="5"/>
    </w:pPr>
    <w:rPr>
      <w:rFonts w:asciiTheme="majorHAnsi" w:eastAsiaTheme="majorEastAsia" w:hAnsiTheme="majorHAnsi" w:cstheme="majorBidi"/>
      <w:color w:val="77230C" w:themeColor="accent1" w:themeShade="7F"/>
    </w:rPr>
  </w:style>
  <w:style w:type="paragraph" w:styleId="Kop7">
    <w:name w:val="heading 7"/>
    <w:basedOn w:val="Standaard"/>
    <w:next w:val="Standaard"/>
    <w:link w:val="Kop7Char"/>
    <w:uiPriority w:val="9"/>
    <w:semiHidden/>
    <w:unhideWhenUsed/>
    <w:qFormat/>
    <w:rsid w:val="002C2563"/>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Kop8">
    <w:name w:val="heading 8"/>
    <w:basedOn w:val="Standaard"/>
    <w:next w:val="Standaard"/>
    <w:link w:val="Kop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18"/>
    <w:unhideWhenUsed/>
    <w:rsid w:val="00665352"/>
    <w:pPr>
      <w:spacing w:after="0" w:line="240" w:lineRule="auto"/>
    </w:pPr>
  </w:style>
  <w:style w:type="character" w:customStyle="1" w:styleId="VoettekstChar">
    <w:name w:val="Voettekst Char"/>
    <w:basedOn w:val="Standaardalinea-lettertype"/>
    <w:link w:val="Voettekst"/>
    <w:uiPriority w:val="18"/>
    <w:rsid w:val="00C62B67"/>
  </w:style>
  <w:style w:type="character" w:styleId="Tekstvantijdelijkeaanduiding">
    <w:name w:val="Placeholder Text"/>
    <w:basedOn w:val="Standaardalinea-lettertype"/>
    <w:uiPriority w:val="99"/>
    <w:semiHidden/>
    <w:rsid w:val="00CD5E29"/>
    <w:rPr>
      <w:color w:val="4A442A" w:themeColor="background2" w:themeShade="40"/>
    </w:rPr>
  </w:style>
  <w:style w:type="paragraph" w:styleId="Koptekst">
    <w:name w:val="header"/>
    <w:basedOn w:val="Standaard"/>
    <w:link w:val="KoptekstChar"/>
    <w:uiPriority w:val="19"/>
    <w:unhideWhenUsed/>
    <w:rsid w:val="00EE4599"/>
    <w:pPr>
      <w:spacing w:after="0" w:line="240" w:lineRule="auto"/>
    </w:pPr>
  </w:style>
  <w:style w:type="character" w:customStyle="1" w:styleId="KoptekstChar">
    <w:name w:val="Koptekst Char"/>
    <w:basedOn w:val="Standaardalinea-lettertype"/>
    <w:link w:val="Koptekst"/>
    <w:uiPriority w:val="19"/>
    <w:rsid w:val="00EE4599"/>
  </w:style>
  <w:style w:type="paragraph" w:customStyle="1" w:styleId="Adresvanafzender">
    <w:name w:val="Adres van afzender"/>
    <w:basedOn w:val="Standaard"/>
    <w:uiPriority w:val="1"/>
    <w:qFormat/>
    <w:rsid w:val="00343FBB"/>
    <w:pPr>
      <w:spacing w:after="0" w:line="264" w:lineRule="auto"/>
    </w:pPr>
  </w:style>
  <w:style w:type="paragraph" w:styleId="Datum">
    <w:name w:val="Date"/>
    <w:basedOn w:val="Standaard"/>
    <w:next w:val="Standaard"/>
    <w:link w:val="DatumChar"/>
    <w:uiPriority w:val="2"/>
    <w:unhideWhenUsed/>
    <w:rsid w:val="00D25C8E"/>
    <w:pPr>
      <w:spacing w:before="1000" w:after="400"/>
    </w:pPr>
  </w:style>
  <w:style w:type="character" w:customStyle="1" w:styleId="DatumChar">
    <w:name w:val="Datum Char"/>
    <w:basedOn w:val="Standaardalinea-lettertype"/>
    <w:link w:val="Datum"/>
    <w:uiPriority w:val="2"/>
    <w:rsid w:val="00D25C8E"/>
  </w:style>
  <w:style w:type="paragraph" w:customStyle="1" w:styleId="Adresvanontvanger">
    <w:name w:val="Adres van ontvanger"/>
    <w:basedOn w:val="Standaard"/>
    <w:uiPriority w:val="3"/>
    <w:qFormat/>
    <w:rsid w:val="003D0FBD"/>
    <w:pPr>
      <w:spacing w:after="480"/>
      <w:contextualSpacing/>
    </w:pPr>
  </w:style>
  <w:style w:type="paragraph" w:styleId="Afsluiting">
    <w:name w:val="Closing"/>
    <w:basedOn w:val="Standaard"/>
    <w:next w:val="Handtekening"/>
    <w:link w:val="AfsluitingChar"/>
    <w:uiPriority w:val="5"/>
    <w:unhideWhenUsed/>
    <w:qFormat/>
    <w:rsid w:val="00665352"/>
    <w:pPr>
      <w:spacing w:before="600" w:after="800"/>
    </w:pPr>
  </w:style>
  <w:style w:type="character" w:customStyle="1" w:styleId="AfsluitingChar">
    <w:name w:val="Afsluiting Char"/>
    <w:basedOn w:val="Standaardalinea-lettertype"/>
    <w:link w:val="Afsluiting"/>
    <w:uiPriority w:val="5"/>
    <w:rsid w:val="00343FBB"/>
  </w:style>
  <w:style w:type="paragraph" w:styleId="Handtekening">
    <w:name w:val="Signature"/>
    <w:basedOn w:val="Standaard"/>
    <w:next w:val="Standaard"/>
    <w:link w:val="HandtekeningChar"/>
    <w:uiPriority w:val="6"/>
    <w:unhideWhenUsed/>
    <w:qFormat/>
    <w:rsid w:val="00665352"/>
    <w:pPr>
      <w:spacing w:after="600"/>
    </w:pPr>
  </w:style>
  <w:style w:type="character" w:customStyle="1" w:styleId="HandtekeningChar">
    <w:name w:val="Handtekening Char"/>
    <w:basedOn w:val="Standaardalinea-lettertype"/>
    <w:link w:val="Handtekening"/>
    <w:uiPriority w:val="6"/>
    <w:rsid w:val="00343FBB"/>
  </w:style>
  <w:style w:type="paragraph" w:styleId="Ballontekst">
    <w:name w:val="Balloon Text"/>
    <w:basedOn w:val="Standaard"/>
    <w:link w:val="BallontekstChar"/>
    <w:uiPriority w:val="99"/>
    <w:semiHidden/>
    <w:unhideWhenUsed/>
    <w:rsid w:val="002C256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C2563"/>
    <w:rPr>
      <w:rFonts w:ascii="Segoe UI" w:hAnsi="Segoe UI" w:cs="Segoe UI"/>
      <w:szCs w:val="18"/>
    </w:rPr>
  </w:style>
  <w:style w:type="paragraph" w:styleId="Bibliografie">
    <w:name w:val="Bibliography"/>
    <w:basedOn w:val="Standaard"/>
    <w:next w:val="Standaard"/>
    <w:uiPriority w:val="37"/>
    <w:semiHidden/>
    <w:unhideWhenUsed/>
    <w:rsid w:val="002C2563"/>
  </w:style>
  <w:style w:type="paragraph" w:styleId="Bloktekst">
    <w:name w:val="Block Text"/>
    <w:basedOn w:val="Standaard"/>
    <w:uiPriority w:val="99"/>
    <w:semiHidden/>
    <w:unhideWhenUsed/>
    <w:rsid w:val="00CD5E29"/>
    <w:pPr>
      <w:pBdr>
        <w:top w:val="single" w:sz="2" w:space="10" w:color="E84C22" w:themeColor="accent1" w:frame="1"/>
        <w:left w:val="single" w:sz="2" w:space="10" w:color="E84C22" w:themeColor="accent1" w:frame="1"/>
        <w:bottom w:val="single" w:sz="2" w:space="10" w:color="E84C22" w:themeColor="accent1" w:frame="1"/>
        <w:right w:val="single" w:sz="2" w:space="10" w:color="E84C22" w:themeColor="accent1" w:frame="1"/>
      </w:pBdr>
      <w:ind w:left="1152" w:right="1152"/>
    </w:pPr>
    <w:rPr>
      <w:rFonts w:eastAsiaTheme="minorEastAsia"/>
      <w:i/>
      <w:iCs/>
      <w:color w:val="B43412" w:themeColor="accent1" w:themeShade="BF"/>
    </w:rPr>
  </w:style>
  <w:style w:type="paragraph" w:styleId="Plattetekst">
    <w:name w:val="Body Text"/>
    <w:basedOn w:val="Standaard"/>
    <w:link w:val="PlattetekstChar"/>
    <w:uiPriority w:val="99"/>
    <w:semiHidden/>
    <w:unhideWhenUsed/>
    <w:rsid w:val="002C2563"/>
    <w:pPr>
      <w:spacing w:after="120"/>
    </w:pPr>
  </w:style>
  <w:style w:type="character" w:customStyle="1" w:styleId="PlattetekstChar">
    <w:name w:val="Platte tekst Char"/>
    <w:basedOn w:val="Standaardalinea-lettertype"/>
    <w:link w:val="Plattetekst"/>
    <w:uiPriority w:val="99"/>
    <w:semiHidden/>
    <w:rsid w:val="002C2563"/>
  </w:style>
  <w:style w:type="paragraph" w:styleId="Plattetekst2">
    <w:name w:val="Body Text 2"/>
    <w:basedOn w:val="Standaard"/>
    <w:link w:val="Plattetekst2Char"/>
    <w:uiPriority w:val="99"/>
    <w:semiHidden/>
    <w:unhideWhenUsed/>
    <w:rsid w:val="002C2563"/>
    <w:pPr>
      <w:spacing w:after="120" w:line="480" w:lineRule="auto"/>
    </w:pPr>
  </w:style>
  <w:style w:type="character" w:customStyle="1" w:styleId="Plattetekst2Char">
    <w:name w:val="Platte tekst 2 Char"/>
    <w:basedOn w:val="Standaardalinea-lettertype"/>
    <w:link w:val="Plattetekst2"/>
    <w:uiPriority w:val="99"/>
    <w:semiHidden/>
    <w:rsid w:val="002C2563"/>
  </w:style>
  <w:style w:type="paragraph" w:styleId="Plattetekst3">
    <w:name w:val="Body Text 3"/>
    <w:basedOn w:val="Standaard"/>
    <w:link w:val="Plattetekst3Char"/>
    <w:uiPriority w:val="99"/>
    <w:semiHidden/>
    <w:unhideWhenUsed/>
    <w:rsid w:val="002C2563"/>
    <w:pPr>
      <w:spacing w:after="120"/>
    </w:pPr>
    <w:rPr>
      <w:szCs w:val="16"/>
    </w:rPr>
  </w:style>
  <w:style w:type="character" w:customStyle="1" w:styleId="Plattetekst3Char">
    <w:name w:val="Platte tekst 3 Char"/>
    <w:basedOn w:val="Standaardalinea-lettertype"/>
    <w:link w:val="Plattetekst3"/>
    <w:uiPriority w:val="99"/>
    <w:semiHidden/>
    <w:rsid w:val="002C2563"/>
    <w:rPr>
      <w:szCs w:val="16"/>
    </w:rPr>
  </w:style>
  <w:style w:type="paragraph" w:styleId="Platteteksteersteinspringing">
    <w:name w:val="Body Text First Indent"/>
    <w:basedOn w:val="Plattetekst"/>
    <w:link w:val="PlatteteksteersteinspringingChar"/>
    <w:uiPriority w:val="99"/>
    <w:semiHidden/>
    <w:unhideWhenUsed/>
    <w:rsid w:val="002C2563"/>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2C2563"/>
  </w:style>
  <w:style w:type="paragraph" w:styleId="Plattetekstinspringen">
    <w:name w:val="Body Text Indent"/>
    <w:basedOn w:val="Standaard"/>
    <w:link w:val="PlattetekstinspringenChar"/>
    <w:uiPriority w:val="99"/>
    <w:semiHidden/>
    <w:unhideWhenUsed/>
    <w:rsid w:val="002C2563"/>
    <w:pPr>
      <w:spacing w:after="120"/>
      <w:ind w:left="360"/>
    </w:pPr>
  </w:style>
  <w:style w:type="character" w:customStyle="1" w:styleId="PlattetekstinspringenChar">
    <w:name w:val="Platte tekst inspringen Char"/>
    <w:basedOn w:val="Standaardalinea-lettertype"/>
    <w:link w:val="Plattetekstinspringen"/>
    <w:uiPriority w:val="99"/>
    <w:semiHidden/>
    <w:rsid w:val="002C2563"/>
  </w:style>
  <w:style w:type="paragraph" w:styleId="Platteteksteersteinspringing2">
    <w:name w:val="Body Text First Indent 2"/>
    <w:basedOn w:val="Plattetekstinspringen"/>
    <w:link w:val="Platteteksteersteinspringing2Char"/>
    <w:uiPriority w:val="99"/>
    <w:semiHidden/>
    <w:unhideWhenUsed/>
    <w:rsid w:val="002C2563"/>
    <w:pPr>
      <w:spacing w:after="2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C2563"/>
  </w:style>
  <w:style w:type="paragraph" w:styleId="Plattetekstinspringen2">
    <w:name w:val="Body Text Indent 2"/>
    <w:basedOn w:val="Standaard"/>
    <w:link w:val="Plattetekstinspringen2Char"/>
    <w:uiPriority w:val="99"/>
    <w:semiHidden/>
    <w:unhideWhenUsed/>
    <w:rsid w:val="002C2563"/>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C2563"/>
  </w:style>
  <w:style w:type="paragraph" w:styleId="Plattetekstinspringen3">
    <w:name w:val="Body Text Indent 3"/>
    <w:basedOn w:val="Standaard"/>
    <w:link w:val="Plattetekstinspringen3Char"/>
    <w:uiPriority w:val="99"/>
    <w:semiHidden/>
    <w:unhideWhenUsed/>
    <w:rsid w:val="002C2563"/>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C2563"/>
    <w:rPr>
      <w:szCs w:val="16"/>
    </w:rPr>
  </w:style>
  <w:style w:type="character" w:styleId="Titelvanboek">
    <w:name w:val="Book Title"/>
    <w:basedOn w:val="Standaardalinea-lettertype"/>
    <w:uiPriority w:val="33"/>
    <w:semiHidden/>
    <w:unhideWhenUsed/>
    <w:qFormat/>
    <w:rsid w:val="002C2563"/>
    <w:rPr>
      <w:b/>
      <w:bCs/>
      <w:i/>
      <w:iCs/>
      <w:spacing w:val="5"/>
    </w:rPr>
  </w:style>
  <w:style w:type="paragraph" w:styleId="Bijschrift">
    <w:name w:val="caption"/>
    <w:basedOn w:val="Standaard"/>
    <w:next w:val="Standaard"/>
    <w:uiPriority w:val="35"/>
    <w:semiHidden/>
    <w:unhideWhenUsed/>
    <w:qFormat/>
    <w:rsid w:val="002C2563"/>
    <w:pPr>
      <w:spacing w:line="240" w:lineRule="auto"/>
    </w:pPr>
    <w:rPr>
      <w:i/>
      <w:iCs/>
      <w:color w:val="505046" w:themeColor="text2"/>
      <w:szCs w:val="18"/>
    </w:rPr>
  </w:style>
  <w:style w:type="table" w:styleId="Kleurrijkraster">
    <w:name w:val="Colorful Grid"/>
    <w:basedOn w:val="Standaardtabe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AD2" w:themeFill="accent1" w:themeFillTint="33"/>
    </w:tcPr>
    <w:tblStylePr w:type="firstRow">
      <w:rPr>
        <w:b/>
        <w:bCs/>
      </w:rPr>
      <w:tblPr/>
      <w:tcPr>
        <w:shd w:val="clear" w:color="auto" w:fill="F5B7A6" w:themeFill="accent1" w:themeFillTint="66"/>
      </w:tcPr>
    </w:tblStylePr>
    <w:tblStylePr w:type="lastRow">
      <w:rPr>
        <w:b/>
        <w:bCs/>
        <w:color w:val="000000" w:themeColor="text1"/>
      </w:rPr>
      <w:tblPr/>
      <w:tcPr>
        <w:shd w:val="clear" w:color="auto" w:fill="F5B7A6" w:themeFill="accent1" w:themeFillTint="66"/>
      </w:tcPr>
    </w:tblStylePr>
    <w:tblStylePr w:type="firstCol">
      <w:rPr>
        <w:color w:val="FFFFFF" w:themeColor="background1"/>
      </w:rPr>
      <w:tblPr/>
      <w:tcPr>
        <w:shd w:val="clear" w:color="auto" w:fill="B43412" w:themeFill="accent1" w:themeFillShade="BF"/>
      </w:tcPr>
    </w:tblStylePr>
    <w:tblStylePr w:type="lastCol">
      <w:rPr>
        <w:color w:val="FFFFFF" w:themeColor="background1"/>
      </w:rPr>
      <w:tblPr/>
      <w:tcPr>
        <w:shd w:val="clear" w:color="auto" w:fill="B43412" w:themeFill="accent1" w:themeFillShade="BF"/>
      </w:tc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Kleurrijkraster-accent2">
    <w:name w:val="Colorful Grid Accent 2"/>
    <w:basedOn w:val="Standaardtabe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1DA" w:themeFill="accent2" w:themeFillTint="33"/>
    </w:tcPr>
    <w:tblStylePr w:type="firstRow">
      <w:rPr>
        <w:b/>
        <w:bCs/>
      </w:rPr>
      <w:tblPr/>
      <w:tcPr>
        <w:shd w:val="clear" w:color="auto" w:fill="FFE4B5" w:themeFill="accent2" w:themeFillTint="66"/>
      </w:tcPr>
    </w:tblStylePr>
    <w:tblStylePr w:type="lastRow">
      <w:rPr>
        <w:b/>
        <w:bCs/>
        <w:color w:val="000000" w:themeColor="text1"/>
      </w:rPr>
      <w:tblPr/>
      <w:tcPr>
        <w:shd w:val="clear" w:color="auto" w:fill="FFE4B5" w:themeFill="accent2" w:themeFillTint="66"/>
      </w:tcPr>
    </w:tblStylePr>
    <w:tblStylePr w:type="firstCol">
      <w:rPr>
        <w:color w:val="FFFFFF" w:themeColor="background1"/>
      </w:rPr>
      <w:tblPr/>
      <w:tcPr>
        <w:shd w:val="clear" w:color="auto" w:fill="F49B00" w:themeFill="accent2" w:themeFillShade="BF"/>
      </w:tcPr>
    </w:tblStylePr>
    <w:tblStylePr w:type="lastCol">
      <w:rPr>
        <w:color w:val="FFFFFF" w:themeColor="background1"/>
      </w:rPr>
      <w:tblPr/>
      <w:tcPr>
        <w:shd w:val="clear" w:color="auto" w:fill="F49B00" w:themeFill="accent2" w:themeFillShade="BF"/>
      </w:tc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Kleurrijkraster-accent3">
    <w:name w:val="Colorful Grid Accent 3"/>
    <w:basedOn w:val="Standaardtabe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D8CF" w:themeFill="accent3" w:themeFillTint="33"/>
    </w:tcPr>
    <w:tblStylePr w:type="firstRow">
      <w:rPr>
        <w:b/>
        <w:bCs/>
      </w:rPr>
      <w:tblPr/>
      <w:tcPr>
        <w:shd w:val="clear" w:color="auto" w:fill="EBB19F" w:themeFill="accent3" w:themeFillTint="66"/>
      </w:tcPr>
    </w:tblStylePr>
    <w:tblStylePr w:type="lastRow">
      <w:rPr>
        <w:b/>
        <w:bCs/>
        <w:color w:val="000000" w:themeColor="text1"/>
      </w:rPr>
      <w:tblPr/>
      <w:tcPr>
        <w:shd w:val="clear" w:color="auto" w:fill="EBB19F" w:themeFill="accent3" w:themeFillTint="66"/>
      </w:tcPr>
    </w:tblStylePr>
    <w:tblStylePr w:type="firstCol">
      <w:rPr>
        <w:color w:val="FFFFFF" w:themeColor="background1"/>
      </w:rPr>
      <w:tblPr/>
      <w:tcPr>
        <w:shd w:val="clear" w:color="auto" w:fill="88361C" w:themeFill="accent3" w:themeFillShade="BF"/>
      </w:tcPr>
    </w:tblStylePr>
    <w:tblStylePr w:type="lastCol">
      <w:rPr>
        <w:color w:val="FFFFFF" w:themeColor="background1"/>
      </w:rPr>
      <w:tblPr/>
      <w:tcPr>
        <w:shd w:val="clear" w:color="auto" w:fill="88361C" w:themeFill="accent3" w:themeFillShade="BF"/>
      </w:tc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Kleurrijkraster-accent4">
    <w:name w:val="Colorful Grid Accent 4"/>
    <w:basedOn w:val="Standaardtabe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6D3" w:themeFill="accent4" w:themeFillTint="33"/>
    </w:tcPr>
    <w:tblStylePr w:type="firstRow">
      <w:rPr>
        <w:b/>
        <w:bCs/>
      </w:rPr>
      <w:tblPr/>
      <w:tcPr>
        <w:shd w:val="clear" w:color="auto" w:fill="FFCDA8" w:themeFill="accent4" w:themeFillTint="66"/>
      </w:tcPr>
    </w:tblStylePr>
    <w:tblStylePr w:type="lastRow">
      <w:rPr>
        <w:b/>
        <w:bCs/>
        <w:color w:val="000000" w:themeColor="text1"/>
      </w:rPr>
      <w:tblPr/>
      <w:tcPr>
        <w:shd w:val="clear" w:color="auto" w:fill="FFCDA8" w:themeFill="accent4" w:themeFillTint="66"/>
      </w:tcPr>
    </w:tblStylePr>
    <w:tblStylePr w:type="firstCol">
      <w:rPr>
        <w:color w:val="FFFFFF" w:themeColor="background1"/>
      </w:rPr>
      <w:tblPr/>
      <w:tcPr>
        <w:shd w:val="clear" w:color="auto" w:fill="DC5E00" w:themeFill="accent4" w:themeFillShade="BF"/>
      </w:tcPr>
    </w:tblStylePr>
    <w:tblStylePr w:type="lastCol">
      <w:rPr>
        <w:color w:val="FFFFFF" w:themeColor="background1"/>
      </w:rPr>
      <w:tblPr/>
      <w:tcPr>
        <w:shd w:val="clear" w:color="auto" w:fill="DC5E00" w:themeFill="accent4" w:themeFillShade="BF"/>
      </w:tc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Kleurrijkraster-accent5">
    <w:name w:val="Colorful Grid Accent 5"/>
    <w:basedOn w:val="Standaardtabe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FC1" w:themeFill="accent5" w:themeFillTint="33"/>
    </w:tcPr>
    <w:tblStylePr w:type="firstRow">
      <w:rPr>
        <w:b/>
        <w:bCs/>
      </w:rPr>
      <w:tblPr/>
      <w:tcPr>
        <w:shd w:val="clear" w:color="auto" w:fill="FFE084" w:themeFill="accent5" w:themeFillTint="66"/>
      </w:tcPr>
    </w:tblStylePr>
    <w:tblStylePr w:type="lastRow">
      <w:rPr>
        <w:b/>
        <w:bCs/>
        <w:color w:val="000000" w:themeColor="text1"/>
      </w:rPr>
      <w:tblPr/>
      <w:tcPr>
        <w:shd w:val="clear" w:color="auto" w:fill="FFE084" w:themeFill="accent5" w:themeFillTint="66"/>
      </w:tcPr>
    </w:tblStylePr>
    <w:tblStylePr w:type="firstCol">
      <w:rPr>
        <w:color w:val="FFFFFF" w:themeColor="background1"/>
      </w:rPr>
      <w:tblPr/>
      <w:tcPr>
        <w:shd w:val="clear" w:color="auto" w:fill="987200" w:themeFill="accent5" w:themeFillShade="BF"/>
      </w:tcPr>
    </w:tblStylePr>
    <w:tblStylePr w:type="lastCol">
      <w:rPr>
        <w:color w:val="FFFFFF" w:themeColor="background1"/>
      </w:rPr>
      <w:tblPr/>
      <w:tcPr>
        <w:shd w:val="clear" w:color="auto" w:fill="987200" w:themeFill="accent5" w:themeFillShade="BF"/>
      </w:tc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Kleurrijkraster-accent6">
    <w:name w:val="Colorful Grid Accent 6"/>
    <w:basedOn w:val="Standaardtabe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ABC" w:themeFill="accent6" w:themeFillTint="33"/>
    </w:tcPr>
    <w:tblStylePr w:type="firstRow">
      <w:rPr>
        <w:b/>
        <w:bCs/>
      </w:rPr>
      <w:tblPr/>
      <w:tcPr>
        <w:shd w:val="clear" w:color="auto" w:fill="FF967A" w:themeFill="accent6" w:themeFillTint="66"/>
      </w:tcPr>
    </w:tblStylePr>
    <w:tblStylePr w:type="lastRow">
      <w:rPr>
        <w:b/>
        <w:bCs/>
        <w:color w:val="000000" w:themeColor="text1"/>
      </w:rPr>
      <w:tblPr/>
      <w:tcPr>
        <w:shd w:val="clear" w:color="auto" w:fill="FF967A" w:themeFill="accent6" w:themeFillTint="66"/>
      </w:tcPr>
    </w:tblStylePr>
    <w:tblStylePr w:type="firstCol">
      <w:rPr>
        <w:color w:val="FFFFFF" w:themeColor="background1"/>
      </w:rPr>
      <w:tblPr/>
      <w:tcPr>
        <w:shd w:val="clear" w:color="auto" w:fill="851C00" w:themeFill="accent6" w:themeFillShade="BF"/>
      </w:tcPr>
    </w:tblStylePr>
    <w:tblStylePr w:type="lastCol">
      <w:rPr>
        <w:color w:val="FFFFFF" w:themeColor="background1"/>
      </w:rPr>
      <w:tblPr/>
      <w:tcPr>
        <w:shd w:val="clear" w:color="auto" w:fill="851C00" w:themeFill="accent6" w:themeFillShade="BF"/>
      </w:tc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Kleurrijkelijst">
    <w:name w:val="Colorful List"/>
    <w:basedOn w:val="Standaardtabe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DE9" w:themeFill="accen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8" w:themeFill="accent1" w:themeFillTint="3F"/>
      </w:tcPr>
    </w:tblStylePr>
    <w:tblStylePr w:type="band1Horz">
      <w:tblPr/>
      <w:tcPr>
        <w:shd w:val="clear" w:color="auto" w:fill="FADAD2" w:themeFill="accent1" w:themeFillTint="33"/>
      </w:tcPr>
    </w:tblStylePr>
  </w:style>
  <w:style w:type="table" w:styleId="Kleurrijkelijst-accent2">
    <w:name w:val="Colorful List Accent 2"/>
    <w:basedOn w:val="Standaardtabe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C" w:themeFill="accent2"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D1" w:themeFill="accent2" w:themeFillTint="3F"/>
      </w:tcPr>
    </w:tblStylePr>
    <w:tblStylePr w:type="band1Horz">
      <w:tblPr/>
      <w:tcPr>
        <w:shd w:val="clear" w:color="auto" w:fill="FFF1DA" w:themeFill="accent2" w:themeFillTint="33"/>
      </w:tcPr>
    </w:tblStylePr>
  </w:style>
  <w:style w:type="table" w:styleId="Kleurrijkelijst-accent3">
    <w:name w:val="Colorful List Accent 3"/>
    <w:basedOn w:val="Standaardtabe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BE7" w:themeFill="accent3" w:themeFillTint="19"/>
    </w:tcPr>
    <w:tblStylePr w:type="firstRow">
      <w:rPr>
        <w:b/>
        <w:bCs/>
        <w:color w:val="FFFFFF" w:themeColor="background1"/>
      </w:rPr>
      <w:tblPr/>
      <w:tcPr>
        <w:tcBorders>
          <w:bottom w:val="single" w:sz="12" w:space="0" w:color="FFFFFF" w:themeColor="background1"/>
        </w:tcBorders>
        <w:shd w:val="clear" w:color="auto" w:fill="EB6400" w:themeFill="accent4" w:themeFillShade="CC"/>
      </w:tcPr>
    </w:tblStylePr>
    <w:tblStylePr w:type="lastRow">
      <w:rPr>
        <w:b/>
        <w:bCs/>
        <w:color w:val="EB6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EC3" w:themeFill="accent3" w:themeFillTint="3F"/>
      </w:tcPr>
    </w:tblStylePr>
    <w:tblStylePr w:type="band1Horz">
      <w:tblPr/>
      <w:tcPr>
        <w:shd w:val="clear" w:color="auto" w:fill="F5D8CF" w:themeFill="accent3" w:themeFillTint="33"/>
      </w:tcPr>
    </w:tblStylePr>
  </w:style>
  <w:style w:type="table" w:styleId="Kleurrijkelijst-accent4">
    <w:name w:val="Colorful List Accent 4"/>
    <w:basedOn w:val="Standaardtabe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9" w:themeFill="accent4" w:themeFillTint="19"/>
    </w:tcPr>
    <w:tblStylePr w:type="firstRow">
      <w:rPr>
        <w:b/>
        <w:bCs/>
        <w:color w:val="FFFFFF" w:themeColor="background1"/>
      </w:rPr>
      <w:tblPr/>
      <w:tcPr>
        <w:tcBorders>
          <w:bottom w:val="single" w:sz="12" w:space="0" w:color="FFFFFF" w:themeColor="background1"/>
        </w:tcBorders>
        <w:shd w:val="clear" w:color="auto" w:fill="913A1E" w:themeFill="accent3" w:themeFillShade="CC"/>
      </w:tcPr>
    </w:tblStylePr>
    <w:tblStylePr w:type="lastRow">
      <w:rPr>
        <w:b/>
        <w:bCs/>
        <w:color w:val="913A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C9" w:themeFill="accent4" w:themeFillTint="3F"/>
      </w:tcPr>
    </w:tblStylePr>
    <w:tblStylePr w:type="band1Horz">
      <w:tblPr/>
      <w:tcPr>
        <w:shd w:val="clear" w:color="auto" w:fill="FFE6D3" w:themeFill="accent4" w:themeFillTint="33"/>
      </w:tcPr>
    </w:tblStylePr>
  </w:style>
  <w:style w:type="table" w:styleId="Kleurrijkelijst-accent5">
    <w:name w:val="Colorful List Accent 5"/>
    <w:basedOn w:val="Standaardtabe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7E1" w:themeFill="accent5" w:themeFillTint="19"/>
    </w:tcPr>
    <w:tblStylePr w:type="firstRow">
      <w:rPr>
        <w:b/>
        <w:bCs/>
        <w:color w:val="FFFFFF" w:themeColor="background1"/>
      </w:rPr>
      <w:tblPr/>
      <w:tcPr>
        <w:tcBorders>
          <w:bottom w:val="single" w:sz="12" w:space="0" w:color="FFFFFF" w:themeColor="background1"/>
        </w:tcBorders>
        <w:shd w:val="clear" w:color="auto" w:fill="8E1E00" w:themeFill="accent6" w:themeFillShade="CC"/>
      </w:tcPr>
    </w:tblStylePr>
    <w:tblStylePr w:type="lastRow">
      <w:rPr>
        <w:b/>
        <w:bCs/>
        <w:color w:val="8E1E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5" w:themeFillTint="3F"/>
      </w:tcPr>
    </w:tblStylePr>
    <w:tblStylePr w:type="band1Horz">
      <w:tblPr/>
      <w:tcPr>
        <w:shd w:val="clear" w:color="auto" w:fill="FFEFC1" w:themeFill="accent5" w:themeFillTint="33"/>
      </w:tcPr>
    </w:tblStylePr>
  </w:style>
  <w:style w:type="table" w:styleId="Kleurrijkelijst-accent6">
    <w:name w:val="Colorful List Accent 6"/>
    <w:basedOn w:val="Standaardtabe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5DE" w:themeFill="accent6" w:themeFillTint="19"/>
    </w:tcPr>
    <w:tblStylePr w:type="firstRow">
      <w:rPr>
        <w:b/>
        <w:bCs/>
        <w:color w:val="FFFFFF" w:themeColor="background1"/>
      </w:rPr>
      <w:tblPr/>
      <w:tcPr>
        <w:tcBorders>
          <w:bottom w:val="single" w:sz="12" w:space="0" w:color="FFFFFF" w:themeColor="background1"/>
        </w:tcBorders>
        <w:shd w:val="clear" w:color="auto" w:fill="A37A00" w:themeFill="accent5" w:themeFillShade="CC"/>
      </w:tcPr>
    </w:tblStylePr>
    <w:tblStylePr w:type="lastRow">
      <w:rPr>
        <w:b/>
        <w:bCs/>
        <w:color w:val="A37A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EAC" w:themeFill="accent6" w:themeFillTint="3F"/>
      </w:tcPr>
    </w:tblStylePr>
    <w:tblStylePr w:type="band1Horz">
      <w:tblPr/>
      <w:tcPr>
        <w:shd w:val="clear" w:color="auto" w:fill="FFCABC" w:themeFill="accent6" w:themeFillTint="33"/>
      </w:tcPr>
    </w:tblStylePr>
  </w:style>
  <w:style w:type="table" w:styleId="Kleurrijkearcering">
    <w:name w:val="Colorful Shading"/>
    <w:basedOn w:val="Standaardtabe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FBD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FBD47" w:themeColor="accent2"/>
        <w:left w:val="single" w:sz="4" w:space="0" w:color="E84C22" w:themeColor="accent1"/>
        <w:bottom w:val="single" w:sz="4" w:space="0" w:color="E84C22" w:themeColor="accent1"/>
        <w:right w:val="single" w:sz="4" w:space="0" w:color="E84C2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DE9" w:themeFill="accen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2A0F" w:themeFill="accent1" w:themeFillShade="99"/>
      </w:tcPr>
    </w:tblStylePr>
    <w:tblStylePr w:type="firstCol">
      <w:rPr>
        <w:color w:val="FFFFFF" w:themeColor="background1"/>
      </w:rPr>
      <w:tblPr/>
      <w:tcPr>
        <w:tcBorders>
          <w:top w:val="nil"/>
          <w:left w:val="nil"/>
          <w:bottom w:val="nil"/>
          <w:right w:val="nil"/>
          <w:insideH w:val="single" w:sz="4" w:space="0" w:color="902A0F" w:themeColor="accent1" w:themeShade="99"/>
          <w:insideV w:val="nil"/>
        </w:tcBorders>
        <w:shd w:val="clear" w:color="auto" w:fill="902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2A0F" w:themeFill="accent1" w:themeFillShade="99"/>
      </w:tcPr>
    </w:tblStylePr>
    <w:tblStylePr w:type="band1Vert">
      <w:tblPr/>
      <w:tcPr>
        <w:shd w:val="clear" w:color="auto" w:fill="F5B7A6" w:themeFill="accent1" w:themeFillTint="66"/>
      </w:tcPr>
    </w:tblStylePr>
    <w:tblStylePr w:type="band1Horz">
      <w:tblPr/>
      <w:tcPr>
        <w:shd w:val="clear" w:color="auto" w:fill="F3A590"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FBD47" w:themeColor="accent2"/>
        <w:left w:val="single" w:sz="4" w:space="0" w:color="FFBD47" w:themeColor="accent2"/>
        <w:bottom w:val="single" w:sz="4" w:space="0" w:color="FFBD47" w:themeColor="accent2"/>
        <w:right w:val="single" w:sz="4" w:space="0" w:color="FFBD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C" w:themeFill="accent2"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7C00" w:themeFill="accent2" w:themeFillShade="99"/>
      </w:tcPr>
    </w:tblStylePr>
    <w:tblStylePr w:type="firstCol">
      <w:rPr>
        <w:color w:val="FFFFFF" w:themeColor="background1"/>
      </w:rPr>
      <w:tblPr/>
      <w:tcPr>
        <w:tcBorders>
          <w:top w:val="nil"/>
          <w:left w:val="nil"/>
          <w:bottom w:val="nil"/>
          <w:right w:val="nil"/>
          <w:insideH w:val="single" w:sz="4" w:space="0" w:color="C37C00" w:themeColor="accent2" w:themeShade="99"/>
          <w:insideV w:val="nil"/>
        </w:tcBorders>
        <w:shd w:val="clear" w:color="auto" w:fill="C37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7C00" w:themeFill="accent2" w:themeFillShade="99"/>
      </w:tcPr>
    </w:tblStylePr>
    <w:tblStylePr w:type="band1Vert">
      <w:tblPr/>
      <w:tcPr>
        <w:shd w:val="clear" w:color="auto" w:fill="FFE4B5" w:themeFill="accent2" w:themeFillTint="66"/>
      </w:tcPr>
    </w:tblStylePr>
    <w:tblStylePr w:type="band1Horz">
      <w:tblPr/>
      <w:tcPr>
        <w:shd w:val="clear" w:color="auto" w:fill="FFDD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F8427" w:themeColor="accent4"/>
        <w:left w:val="single" w:sz="4" w:space="0" w:color="B64926" w:themeColor="accent3"/>
        <w:bottom w:val="single" w:sz="4" w:space="0" w:color="B64926" w:themeColor="accent3"/>
        <w:right w:val="single" w:sz="4" w:space="0" w:color="B6492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BE7" w:themeFill="accent3" w:themeFillTint="19"/>
    </w:tcPr>
    <w:tblStylePr w:type="firstRow">
      <w:rPr>
        <w:b/>
        <w:bCs/>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B16" w:themeFill="accent3" w:themeFillShade="99"/>
      </w:tcPr>
    </w:tblStylePr>
    <w:tblStylePr w:type="firstCol">
      <w:rPr>
        <w:color w:val="FFFFFF" w:themeColor="background1"/>
      </w:rPr>
      <w:tblPr/>
      <w:tcPr>
        <w:tcBorders>
          <w:top w:val="nil"/>
          <w:left w:val="nil"/>
          <w:bottom w:val="nil"/>
          <w:right w:val="nil"/>
          <w:insideH w:val="single" w:sz="4" w:space="0" w:color="6D2B16" w:themeColor="accent3" w:themeShade="99"/>
          <w:insideV w:val="nil"/>
        </w:tcBorders>
        <w:shd w:val="clear" w:color="auto" w:fill="6D2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2B16" w:themeFill="accent3" w:themeFillShade="99"/>
      </w:tcPr>
    </w:tblStylePr>
    <w:tblStylePr w:type="band1Vert">
      <w:tblPr/>
      <w:tcPr>
        <w:shd w:val="clear" w:color="auto" w:fill="EBB19F" w:themeFill="accent3" w:themeFillTint="66"/>
      </w:tcPr>
    </w:tblStylePr>
    <w:tblStylePr w:type="band1Horz">
      <w:tblPr/>
      <w:tcPr>
        <w:shd w:val="clear" w:color="auto" w:fill="E69D87" w:themeFill="accent3" w:themeFillTint="7F"/>
      </w:tcPr>
    </w:tblStylePr>
  </w:style>
  <w:style w:type="table" w:styleId="Kleurrijkearcering-accent4">
    <w:name w:val="Colorful Shading Accent 4"/>
    <w:basedOn w:val="Standaardtabe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B64926" w:themeColor="accent3"/>
        <w:left w:val="single" w:sz="4" w:space="0" w:color="FF8427" w:themeColor="accent4"/>
        <w:bottom w:val="single" w:sz="4" w:space="0" w:color="FF8427" w:themeColor="accent4"/>
        <w:right w:val="single" w:sz="4" w:space="0" w:color="FF842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9" w:themeFill="accent4" w:themeFillTint="19"/>
    </w:tcPr>
    <w:tblStylePr w:type="firstRow">
      <w:rPr>
        <w:b/>
        <w:bCs/>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4B00" w:themeFill="accent4" w:themeFillShade="99"/>
      </w:tcPr>
    </w:tblStylePr>
    <w:tblStylePr w:type="firstCol">
      <w:rPr>
        <w:color w:val="FFFFFF" w:themeColor="background1"/>
      </w:rPr>
      <w:tblPr/>
      <w:tcPr>
        <w:tcBorders>
          <w:top w:val="nil"/>
          <w:left w:val="nil"/>
          <w:bottom w:val="nil"/>
          <w:right w:val="nil"/>
          <w:insideH w:val="single" w:sz="4" w:space="0" w:color="B04B00" w:themeColor="accent4" w:themeShade="99"/>
          <w:insideV w:val="nil"/>
        </w:tcBorders>
        <w:shd w:val="clear" w:color="auto" w:fill="B04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04B00" w:themeFill="accent4" w:themeFillShade="99"/>
      </w:tcPr>
    </w:tblStylePr>
    <w:tblStylePr w:type="band1Vert">
      <w:tblPr/>
      <w:tcPr>
        <w:shd w:val="clear" w:color="auto" w:fill="FFCDA8" w:themeFill="accent4" w:themeFillTint="66"/>
      </w:tcPr>
    </w:tblStylePr>
    <w:tblStylePr w:type="band1Horz">
      <w:tblPr/>
      <w:tcPr>
        <w:shd w:val="clear" w:color="auto" w:fill="FFC193"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B22600" w:themeColor="accent6"/>
        <w:left w:val="single" w:sz="4" w:space="0" w:color="CC9900" w:themeColor="accent5"/>
        <w:bottom w:val="single" w:sz="4" w:space="0" w:color="CC9900" w:themeColor="accent5"/>
        <w:right w:val="single" w:sz="4" w:space="0" w:color="CC99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7E1" w:themeFill="accent5" w:themeFillTint="19"/>
    </w:tcPr>
    <w:tblStylePr w:type="firstRow">
      <w:rPr>
        <w:b/>
        <w:bCs/>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B00" w:themeFill="accent5" w:themeFillShade="99"/>
      </w:tcPr>
    </w:tblStylePr>
    <w:tblStylePr w:type="firstCol">
      <w:rPr>
        <w:color w:val="FFFFFF" w:themeColor="background1"/>
      </w:rPr>
      <w:tblPr/>
      <w:tcPr>
        <w:tcBorders>
          <w:top w:val="nil"/>
          <w:left w:val="nil"/>
          <w:bottom w:val="nil"/>
          <w:right w:val="nil"/>
          <w:insideH w:val="single" w:sz="4" w:space="0" w:color="7A5B00" w:themeColor="accent5" w:themeShade="99"/>
          <w:insideV w:val="nil"/>
        </w:tcBorders>
        <w:shd w:val="clear" w:color="auto" w:fill="7A5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5B00" w:themeFill="accent5" w:themeFillShade="99"/>
      </w:tcPr>
    </w:tblStylePr>
    <w:tblStylePr w:type="band1Vert">
      <w:tblPr/>
      <w:tcPr>
        <w:shd w:val="clear" w:color="auto" w:fill="FFE084" w:themeFill="accent5" w:themeFillTint="66"/>
      </w:tcPr>
    </w:tblStylePr>
    <w:tblStylePr w:type="band1Horz">
      <w:tblPr/>
      <w:tcPr>
        <w:shd w:val="clear" w:color="auto" w:fill="FFD866"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CC9900" w:themeColor="accent5"/>
        <w:left w:val="single" w:sz="4" w:space="0" w:color="B22600" w:themeColor="accent6"/>
        <w:bottom w:val="single" w:sz="4" w:space="0" w:color="B22600" w:themeColor="accent6"/>
        <w:right w:val="single" w:sz="4" w:space="0" w:color="B226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DE" w:themeFill="accent6" w:themeFillTint="19"/>
    </w:tcPr>
    <w:tblStylePr w:type="firstRow">
      <w:rPr>
        <w:b/>
        <w:bCs/>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600" w:themeFill="accent6" w:themeFillShade="99"/>
      </w:tcPr>
    </w:tblStylePr>
    <w:tblStylePr w:type="firstCol">
      <w:rPr>
        <w:color w:val="FFFFFF" w:themeColor="background1"/>
      </w:rPr>
      <w:tblPr/>
      <w:tcPr>
        <w:tcBorders>
          <w:top w:val="nil"/>
          <w:left w:val="nil"/>
          <w:bottom w:val="nil"/>
          <w:right w:val="nil"/>
          <w:insideH w:val="single" w:sz="4" w:space="0" w:color="6A1600" w:themeColor="accent6" w:themeShade="99"/>
          <w:insideV w:val="nil"/>
        </w:tcBorders>
        <w:shd w:val="clear" w:color="auto" w:fill="6A1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1600" w:themeFill="accent6" w:themeFillShade="99"/>
      </w:tcPr>
    </w:tblStylePr>
    <w:tblStylePr w:type="band1Vert">
      <w:tblPr/>
      <w:tcPr>
        <w:shd w:val="clear" w:color="auto" w:fill="FF967A" w:themeFill="accent6" w:themeFillTint="66"/>
      </w:tcPr>
    </w:tblStylePr>
    <w:tblStylePr w:type="band1Horz">
      <w:tblPr/>
      <w:tcPr>
        <w:shd w:val="clear" w:color="auto" w:fill="FF7C59"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C2563"/>
    <w:rPr>
      <w:sz w:val="22"/>
      <w:szCs w:val="16"/>
    </w:rPr>
  </w:style>
  <w:style w:type="paragraph" w:styleId="Tekstopmerking">
    <w:name w:val="annotation text"/>
    <w:basedOn w:val="Standaard"/>
    <w:link w:val="TekstopmerkingChar"/>
    <w:uiPriority w:val="99"/>
    <w:semiHidden/>
    <w:unhideWhenUsed/>
    <w:rsid w:val="002C2563"/>
    <w:pPr>
      <w:spacing w:line="240" w:lineRule="auto"/>
    </w:pPr>
    <w:rPr>
      <w:szCs w:val="20"/>
    </w:rPr>
  </w:style>
  <w:style w:type="character" w:customStyle="1" w:styleId="TekstopmerkingChar">
    <w:name w:val="Tekst opmerking Char"/>
    <w:basedOn w:val="Standaardalinea-lettertype"/>
    <w:link w:val="Tekstopmerking"/>
    <w:uiPriority w:val="99"/>
    <w:semiHidden/>
    <w:rsid w:val="002C2563"/>
    <w:rPr>
      <w:szCs w:val="20"/>
    </w:rPr>
  </w:style>
  <w:style w:type="paragraph" w:styleId="Onderwerpvanopmerking">
    <w:name w:val="annotation subject"/>
    <w:basedOn w:val="Tekstopmerking"/>
    <w:next w:val="Tekstopmerking"/>
    <w:link w:val="OnderwerpvanopmerkingChar"/>
    <w:uiPriority w:val="99"/>
    <w:semiHidden/>
    <w:unhideWhenUsed/>
    <w:rsid w:val="002C2563"/>
    <w:rPr>
      <w:b/>
      <w:bCs/>
    </w:rPr>
  </w:style>
  <w:style w:type="character" w:customStyle="1" w:styleId="OnderwerpvanopmerkingChar">
    <w:name w:val="Onderwerp van opmerking Char"/>
    <w:basedOn w:val="TekstopmerkingChar"/>
    <w:link w:val="Onderwerpvanopmerking"/>
    <w:uiPriority w:val="99"/>
    <w:semiHidden/>
    <w:rsid w:val="002C2563"/>
    <w:rPr>
      <w:b/>
      <w:bCs/>
      <w:szCs w:val="20"/>
    </w:rPr>
  </w:style>
  <w:style w:type="table" w:styleId="Donkerelijst">
    <w:name w:val="Dark List"/>
    <w:basedOn w:val="Standaardtabe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4C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2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434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43412" w:themeFill="accent1" w:themeFillShade="BF"/>
      </w:tcPr>
    </w:tblStylePr>
    <w:tblStylePr w:type="band1Vert">
      <w:tblPr/>
      <w:tcPr>
        <w:tcBorders>
          <w:top w:val="nil"/>
          <w:left w:val="nil"/>
          <w:bottom w:val="nil"/>
          <w:right w:val="nil"/>
          <w:insideH w:val="nil"/>
          <w:insideV w:val="nil"/>
        </w:tcBorders>
        <w:shd w:val="clear" w:color="auto" w:fill="B43412" w:themeFill="accent1" w:themeFillShade="BF"/>
      </w:tcPr>
    </w:tblStylePr>
    <w:tblStylePr w:type="band1Horz">
      <w:tblPr/>
      <w:tcPr>
        <w:tcBorders>
          <w:top w:val="nil"/>
          <w:left w:val="nil"/>
          <w:bottom w:val="nil"/>
          <w:right w:val="nil"/>
          <w:insideH w:val="nil"/>
          <w:insideV w:val="nil"/>
        </w:tcBorders>
        <w:shd w:val="clear" w:color="auto" w:fill="B43412" w:themeFill="accent1" w:themeFillShade="BF"/>
      </w:tcPr>
    </w:tblStylePr>
  </w:style>
  <w:style w:type="table" w:styleId="Donkerelijst-accent2">
    <w:name w:val="Dark List Accent 2"/>
    <w:basedOn w:val="Standaardtabe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BD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6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9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9B00" w:themeFill="accent2" w:themeFillShade="BF"/>
      </w:tcPr>
    </w:tblStylePr>
    <w:tblStylePr w:type="band1Vert">
      <w:tblPr/>
      <w:tcPr>
        <w:tcBorders>
          <w:top w:val="nil"/>
          <w:left w:val="nil"/>
          <w:bottom w:val="nil"/>
          <w:right w:val="nil"/>
          <w:insideH w:val="nil"/>
          <w:insideV w:val="nil"/>
        </w:tcBorders>
        <w:shd w:val="clear" w:color="auto" w:fill="F49B00" w:themeFill="accent2" w:themeFillShade="BF"/>
      </w:tcPr>
    </w:tblStylePr>
    <w:tblStylePr w:type="band1Horz">
      <w:tblPr/>
      <w:tcPr>
        <w:tcBorders>
          <w:top w:val="nil"/>
          <w:left w:val="nil"/>
          <w:bottom w:val="nil"/>
          <w:right w:val="nil"/>
          <w:insideH w:val="nil"/>
          <w:insideV w:val="nil"/>
        </w:tcBorders>
        <w:shd w:val="clear" w:color="auto" w:fill="F49B00" w:themeFill="accent2" w:themeFillShade="BF"/>
      </w:tcPr>
    </w:tblStylePr>
  </w:style>
  <w:style w:type="table" w:styleId="Donkerelijst-accent3">
    <w:name w:val="Dark List Accent 3"/>
    <w:basedOn w:val="Standaardtabe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649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4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36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361C" w:themeFill="accent3" w:themeFillShade="BF"/>
      </w:tcPr>
    </w:tblStylePr>
    <w:tblStylePr w:type="band1Vert">
      <w:tblPr/>
      <w:tcPr>
        <w:tcBorders>
          <w:top w:val="nil"/>
          <w:left w:val="nil"/>
          <w:bottom w:val="nil"/>
          <w:right w:val="nil"/>
          <w:insideH w:val="nil"/>
          <w:insideV w:val="nil"/>
        </w:tcBorders>
        <w:shd w:val="clear" w:color="auto" w:fill="88361C" w:themeFill="accent3" w:themeFillShade="BF"/>
      </w:tcPr>
    </w:tblStylePr>
    <w:tblStylePr w:type="band1Horz">
      <w:tblPr/>
      <w:tcPr>
        <w:tcBorders>
          <w:top w:val="nil"/>
          <w:left w:val="nil"/>
          <w:bottom w:val="nil"/>
          <w:right w:val="nil"/>
          <w:insideH w:val="nil"/>
          <w:insideV w:val="nil"/>
        </w:tcBorders>
        <w:shd w:val="clear" w:color="auto" w:fill="88361C" w:themeFill="accent3" w:themeFillShade="BF"/>
      </w:tcPr>
    </w:tblStylePr>
  </w:style>
  <w:style w:type="table" w:styleId="Donkerelijst-accent4">
    <w:name w:val="Dark List Accent 4"/>
    <w:basedOn w:val="Standaardtabe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8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C5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C5E00" w:themeFill="accent4" w:themeFillShade="BF"/>
      </w:tcPr>
    </w:tblStylePr>
    <w:tblStylePr w:type="band1Vert">
      <w:tblPr/>
      <w:tcPr>
        <w:tcBorders>
          <w:top w:val="nil"/>
          <w:left w:val="nil"/>
          <w:bottom w:val="nil"/>
          <w:right w:val="nil"/>
          <w:insideH w:val="nil"/>
          <w:insideV w:val="nil"/>
        </w:tcBorders>
        <w:shd w:val="clear" w:color="auto" w:fill="DC5E00" w:themeFill="accent4" w:themeFillShade="BF"/>
      </w:tcPr>
    </w:tblStylePr>
    <w:tblStylePr w:type="band1Horz">
      <w:tblPr/>
      <w:tcPr>
        <w:tcBorders>
          <w:top w:val="nil"/>
          <w:left w:val="nil"/>
          <w:bottom w:val="nil"/>
          <w:right w:val="nil"/>
          <w:insideH w:val="nil"/>
          <w:insideV w:val="nil"/>
        </w:tcBorders>
        <w:shd w:val="clear" w:color="auto" w:fill="DC5E00" w:themeFill="accent4" w:themeFillShade="BF"/>
      </w:tcPr>
    </w:tblStylePr>
  </w:style>
  <w:style w:type="table" w:styleId="Donkerelijst-accent5">
    <w:name w:val="Dark List Accent 5"/>
    <w:basedOn w:val="Standaardtabe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9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7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7200" w:themeFill="accent5" w:themeFillShade="BF"/>
      </w:tcPr>
    </w:tblStylePr>
    <w:tblStylePr w:type="band1Vert">
      <w:tblPr/>
      <w:tcPr>
        <w:tcBorders>
          <w:top w:val="nil"/>
          <w:left w:val="nil"/>
          <w:bottom w:val="nil"/>
          <w:right w:val="nil"/>
          <w:insideH w:val="nil"/>
          <w:insideV w:val="nil"/>
        </w:tcBorders>
        <w:shd w:val="clear" w:color="auto" w:fill="987200" w:themeFill="accent5" w:themeFillShade="BF"/>
      </w:tcPr>
    </w:tblStylePr>
    <w:tblStylePr w:type="band1Horz">
      <w:tblPr/>
      <w:tcPr>
        <w:tcBorders>
          <w:top w:val="nil"/>
          <w:left w:val="nil"/>
          <w:bottom w:val="nil"/>
          <w:right w:val="nil"/>
          <w:insideH w:val="nil"/>
          <w:insideV w:val="nil"/>
        </w:tcBorders>
        <w:shd w:val="clear" w:color="auto" w:fill="987200" w:themeFill="accent5" w:themeFillShade="BF"/>
      </w:tcPr>
    </w:tblStylePr>
  </w:style>
  <w:style w:type="table" w:styleId="Donkerelijst-accent6">
    <w:name w:val="Dark List Accent 6"/>
    <w:basedOn w:val="Standaardtabe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26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2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C00" w:themeFill="accent6" w:themeFillShade="BF"/>
      </w:tcPr>
    </w:tblStylePr>
    <w:tblStylePr w:type="band1Vert">
      <w:tblPr/>
      <w:tcPr>
        <w:tcBorders>
          <w:top w:val="nil"/>
          <w:left w:val="nil"/>
          <w:bottom w:val="nil"/>
          <w:right w:val="nil"/>
          <w:insideH w:val="nil"/>
          <w:insideV w:val="nil"/>
        </w:tcBorders>
        <w:shd w:val="clear" w:color="auto" w:fill="851C00" w:themeFill="accent6" w:themeFillShade="BF"/>
      </w:tcPr>
    </w:tblStylePr>
    <w:tblStylePr w:type="band1Horz">
      <w:tblPr/>
      <w:tcPr>
        <w:tcBorders>
          <w:top w:val="nil"/>
          <w:left w:val="nil"/>
          <w:bottom w:val="nil"/>
          <w:right w:val="nil"/>
          <w:insideH w:val="nil"/>
          <w:insideV w:val="nil"/>
        </w:tcBorders>
        <w:shd w:val="clear" w:color="auto" w:fill="851C00" w:themeFill="accent6" w:themeFillShade="BF"/>
      </w:tcPr>
    </w:tblStylePr>
  </w:style>
  <w:style w:type="paragraph" w:styleId="Documentstructuur">
    <w:name w:val="Document Map"/>
    <w:basedOn w:val="Standaard"/>
    <w:link w:val="DocumentstructuurChar"/>
    <w:uiPriority w:val="99"/>
    <w:semiHidden/>
    <w:unhideWhenUsed/>
    <w:rsid w:val="002C2563"/>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C2563"/>
    <w:rPr>
      <w:rFonts w:ascii="Segoe UI" w:hAnsi="Segoe UI" w:cs="Segoe UI"/>
      <w:szCs w:val="16"/>
    </w:rPr>
  </w:style>
  <w:style w:type="paragraph" w:styleId="E-mailhandtekening">
    <w:name w:val="E-mail Signature"/>
    <w:basedOn w:val="Standaard"/>
    <w:link w:val="E-mailhandtekeningChar"/>
    <w:uiPriority w:val="99"/>
    <w:semiHidden/>
    <w:unhideWhenUsed/>
    <w:rsid w:val="002C2563"/>
    <w:pPr>
      <w:spacing w:after="0" w:line="240" w:lineRule="auto"/>
    </w:pPr>
  </w:style>
  <w:style w:type="character" w:customStyle="1" w:styleId="E-mailhandtekeningChar">
    <w:name w:val="E-mailhandtekening Char"/>
    <w:basedOn w:val="Standaardalinea-lettertype"/>
    <w:link w:val="E-mailhandtekening"/>
    <w:uiPriority w:val="99"/>
    <w:semiHidden/>
    <w:rsid w:val="002C2563"/>
  </w:style>
  <w:style w:type="character" w:styleId="Nadruk">
    <w:name w:val="Emphasis"/>
    <w:basedOn w:val="Standaardalinea-lettertype"/>
    <w:uiPriority w:val="20"/>
    <w:semiHidden/>
    <w:unhideWhenUsed/>
    <w:qFormat/>
    <w:rsid w:val="002C2563"/>
    <w:rPr>
      <w:i/>
      <w:iCs/>
    </w:rPr>
  </w:style>
  <w:style w:type="character" w:styleId="Eindnootmarkering">
    <w:name w:val="endnote reference"/>
    <w:basedOn w:val="Standaardalinea-lettertype"/>
    <w:uiPriority w:val="99"/>
    <w:semiHidden/>
    <w:unhideWhenUsed/>
    <w:rsid w:val="002C2563"/>
    <w:rPr>
      <w:vertAlign w:val="superscript"/>
    </w:rPr>
  </w:style>
  <w:style w:type="paragraph" w:styleId="Eindnoottekst">
    <w:name w:val="endnote text"/>
    <w:basedOn w:val="Standaard"/>
    <w:link w:val="EindnoottekstChar"/>
    <w:uiPriority w:val="99"/>
    <w:semiHidden/>
    <w:unhideWhenUsed/>
    <w:rsid w:val="002C2563"/>
    <w:pPr>
      <w:spacing w:after="0" w:line="240" w:lineRule="auto"/>
    </w:pPr>
    <w:rPr>
      <w:szCs w:val="20"/>
    </w:rPr>
  </w:style>
  <w:style w:type="character" w:customStyle="1" w:styleId="EindnoottekstChar">
    <w:name w:val="Eindnoottekst Char"/>
    <w:basedOn w:val="Standaardalinea-lettertype"/>
    <w:link w:val="Eindnoottekst"/>
    <w:uiPriority w:val="99"/>
    <w:semiHidden/>
    <w:rsid w:val="002C2563"/>
    <w:rPr>
      <w:szCs w:val="20"/>
    </w:rPr>
  </w:style>
  <w:style w:type="paragraph" w:styleId="Adresenvelop">
    <w:name w:val="envelope address"/>
    <w:basedOn w:val="Standaard"/>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C2563"/>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C2563"/>
    <w:rPr>
      <w:color w:val="666699" w:themeColor="followedHyperlink"/>
      <w:u w:val="single"/>
    </w:rPr>
  </w:style>
  <w:style w:type="character" w:styleId="Voetnootmarkering">
    <w:name w:val="footnote reference"/>
    <w:basedOn w:val="Standaardalinea-lettertype"/>
    <w:uiPriority w:val="99"/>
    <w:semiHidden/>
    <w:unhideWhenUsed/>
    <w:rsid w:val="002C2563"/>
    <w:rPr>
      <w:vertAlign w:val="superscript"/>
    </w:rPr>
  </w:style>
  <w:style w:type="paragraph" w:styleId="Voetnoottekst">
    <w:name w:val="footnote text"/>
    <w:basedOn w:val="Standaard"/>
    <w:link w:val="VoetnoottekstChar"/>
    <w:uiPriority w:val="99"/>
    <w:semiHidden/>
    <w:unhideWhenUsed/>
    <w:rsid w:val="002C2563"/>
    <w:pPr>
      <w:spacing w:after="0" w:line="240" w:lineRule="auto"/>
    </w:pPr>
    <w:rPr>
      <w:szCs w:val="20"/>
    </w:rPr>
  </w:style>
  <w:style w:type="character" w:customStyle="1" w:styleId="VoetnoottekstChar">
    <w:name w:val="Voetnoottekst Char"/>
    <w:basedOn w:val="Standaardalinea-lettertype"/>
    <w:link w:val="Voetnoottekst"/>
    <w:uiPriority w:val="99"/>
    <w:semiHidden/>
    <w:rsid w:val="002C2563"/>
    <w:rPr>
      <w:szCs w:val="20"/>
    </w:rPr>
  </w:style>
  <w:style w:type="table" w:customStyle="1" w:styleId="GridTable1Light">
    <w:name w:val="Grid Table 1 Light"/>
    <w:basedOn w:val="Standaardtabel"/>
    <w:uiPriority w:val="46"/>
    <w:rsid w:val="002C256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ardtabel"/>
    <w:uiPriority w:val="46"/>
    <w:rsid w:val="002C2563"/>
    <w:pPr>
      <w:spacing w:after="0" w:line="240" w:lineRule="auto"/>
    </w:pPr>
    <w:tblPr>
      <w:tblStyleRowBandSize w:val="1"/>
      <w:tblStyleColBandSize w:val="1"/>
      <w:tblInd w:w="0" w:type="dxa"/>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CellMar>
        <w:top w:w="0" w:type="dxa"/>
        <w:left w:w="108" w:type="dxa"/>
        <w:bottom w:w="0" w:type="dxa"/>
        <w:right w:w="108" w:type="dxa"/>
      </w:tblCellMar>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2C2563"/>
    <w:pPr>
      <w:spacing w:after="0" w:line="240" w:lineRule="auto"/>
    </w:pPr>
    <w:tblPr>
      <w:tblStyleRowBandSize w:val="1"/>
      <w:tblStyleColBandSize w:val="1"/>
      <w:tblInd w:w="0" w:type="dxa"/>
      <w:tblBorders>
        <w:top w:val="single" w:sz="4" w:space="0" w:color="FFE4B5" w:themeColor="accent2" w:themeTint="66"/>
        <w:left w:val="single" w:sz="4" w:space="0" w:color="FFE4B5" w:themeColor="accent2" w:themeTint="66"/>
        <w:bottom w:val="single" w:sz="4" w:space="0" w:color="FFE4B5" w:themeColor="accent2" w:themeTint="66"/>
        <w:right w:val="single" w:sz="4" w:space="0" w:color="FFE4B5" w:themeColor="accent2" w:themeTint="66"/>
        <w:insideH w:val="single" w:sz="4" w:space="0" w:color="FFE4B5" w:themeColor="accent2" w:themeTint="66"/>
        <w:insideV w:val="single" w:sz="4" w:space="0" w:color="FFE4B5" w:themeColor="accent2" w:themeTint="66"/>
      </w:tblBorders>
      <w:tblCellMar>
        <w:top w:w="0" w:type="dxa"/>
        <w:left w:w="108" w:type="dxa"/>
        <w:bottom w:w="0" w:type="dxa"/>
        <w:right w:w="108" w:type="dxa"/>
      </w:tblCellMar>
    </w:tblPr>
    <w:tblStylePr w:type="firstRow">
      <w:rPr>
        <w:b/>
        <w:bCs/>
      </w:rPr>
      <w:tblPr/>
      <w:tcPr>
        <w:tcBorders>
          <w:bottom w:val="single" w:sz="12" w:space="0" w:color="FFD790" w:themeColor="accent2" w:themeTint="99"/>
        </w:tcBorders>
      </w:tcPr>
    </w:tblStylePr>
    <w:tblStylePr w:type="lastRow">
      <w:rPr>
        <w:b/>
        <w:bCs/>
      </w:rPr>
      <w:tblPr/>
      <w:tcPr>
        <w:tcBorders>
          <w:top w:val="double" w:sz="2" w:space="0" w:color="FFD79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rsid w:val="002C2563"/>
    <w:pPr>
      <w:spacing w:after="0" w:line="240" w:lineRule="auto"/>
    </w:pPr>
    <w:tblPr>
      <w:tblStyleRowBandSize w:val="1"/>
      <w:tblStyleColBandSize w:val="1"/>
      <w:tblInd w:w="0" w:type="dxa"/>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CellMar>
        <w:top w:w="0" w:type="dxa"/>
        <w:left w:w="108" w:type="dxa"/>
        <w:bottom w:w="0" w:type="dxa"/>
        <w:right w:w="108" w:type="dxa"/>
      </w:tblCellMar>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rsid w:val="002C2563"/>
    <w:pPr>
      <w:spacing w:after="0" w:line="240" w:lineRule="auto"/>
    </w:pPr>
    <w:tblPr>
      <w:tblStyleRowBandSize w:val="1"/>
      <w:tblStyleColBandSize w:val="1"/>
      <w:tblInd w:w="0" w:type="dxa"/>
      <w:tblBorders>
        <w:top w:val="single" w:sz="4" w:space="0" w:color="FFCDA8" w:themeColor="accent4" w:themeTint="66"/>
        <w:left w:val="single" w:sz="4" w:space="0" w:color="FFCDA8" w:themeColor="accent4" w:themeTint="66"/>
        <w:bottom w:val="single" w:sz="4" w:space="0" w:color="FFCDA8" w:themeColor="accent4" w:themeTint="66"/>
        <w:right w:val="single" w:sz="4" w:space="0" w:color="FFCDA8" w:themeColor="accent4" w:themeTint="66"/>
        <w:insideH w:val="single" w:sz="4" w:space="0" w:color="FFCDA8" w:themeColor="accent4" w:themeTint="66"/>
        <w:insideV w:val="single" w:sz="4" w:space="0" w:color="FFCDA8" w:themeColor="accent4" w:themeTint="66"/>
      </w:tblBorders>
      <w:tblCellMar>
        <w:top w:w="0" w:type="dxa"/>
        <w:left w:w="108" w:type="dxa"/>
        <w:bottom w:w="0" w:type="dxa"/>
        <w:right w:w="108" w:type="dxa"/>
      </w:tblCellMar>
    </w:tblPr>
    <w:tblStylePr w:type="firstRow">
      <w:rPr>
        <w:b/>
        <w:bCs/>
      </w:rPr>
      <w:tblPr/>
      <w:tcPr>
        <w:tcBorders>
          <w:bottom w:val="single" w:sz="12" w:space="0" w:color="FFB47D" w:themeColor="accent4" w:themeTint="99"/>
        </w:tcBorders>
      </w:tcPr>
    </w:tblStylePr>
    <w:tblStylePr w:type="lastRow">
      <w:rPr>
        <w:b/>
        <w:bCs/>
      </w:rPr>
      <w:tblPr/>
      <w:tcPr>
        <w:tcBorders>
          <w:top w:val="double" w:sz="2" w:space="0" w:color="FFB47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rsid w:val="002C2563"/>
    <w:pPr>
      <w:spacing w:after="0" w:line="240" w:lineRule="auto"/>
    </w:pPr>
    <w:tblPr>
      <w:tblStyleRowBandSize w:val="1"/>
      <w:tblStyleColBandSize w:val="1"/>
      <w:tblInd w:w="0" w:type="dxa"/>
      <w:tblBorders>
        <w:top w:val="single" w:sz="4" w:space="0" w:color="FFE084" w:themeColor="accent5" w:themeTint="66"/>
        <w:left w:val="single" w:sz="4" w:space="0" w:color="FFE084" w:themeColor="accent5" w:themeTint="66"/>
        <w:bottom w:val="single" w:sz="4" w:space="0" w:color="FFE084" w:themeColor="accent5" w:themeTint="66"/>
        <w:right w:val="single" w:sz="4" w:space="0" w:color="FFE084" w:themeColor="accent5" w:themeTint="66"/>
        <w:insideH w:val="single" w:sz="4" w:space="0" w:color="FFE084" w:themeColor="accent5" w:themeTint="66"/>
        <w:insideV w:val="single" w:sz="4" w:space="0" w:color="FFE084" w:themeColor="accent5" w:themeTint="66"/>
      </w:tblBorders>
      <w:tblCellMar>
        <w:top w:w="0" w:type="dxa"/>
        <w:left w:w="108" w:type="dxa"/>
        <w:bottom w:w="0" w:type="dxa"/>
        <w:right w:w="108" w:type="dxa"/>
      </w:tblCellMar>
    </w:tblPr>
    <w:tblStylePr w:type="firstRow">
      <w:rPr>
        <w:b/>
        <w:bCs/>
      </w:rPr>
      <w:tblPr/>
      <w:tcPr>
        <w:tcBorders>
          <w:bottom w:val="single" w:sz="12" w:space="0" w:color="FFD047" w:themeColor="accent5" w:themeTint="99"/>
        </w:tcBorders>
      </w:tcPr>
    </w:tblStylePr>
    <w:tblStylePr w:type="lastRow">
      <w:rPr>
        <w:b/>
        <w:bCs/>
      </w:rPr>
      <w:tblPr/>
      <w:tcPr>
        <w:tcBorders>
          <w:top w:val="double" w:sz="2" w:space="0" w:color="FFD04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rsid w:val="002C2563"/>
    <w:pPr>
      <w:spacing w:after="0" w:line="240" w:lineRule="auto"/>
    </w:pPr>
    <w:tblPr>
      <w:tblStyleRowBandSize w:val="1"/>
      <w:tblStyleColBandSize w:val="1"/>
      <w:tblInd w:w="0" w:type="dxa"/>
      <w:tblBorders>
        <w:top w:val="single" w:sz="4" w:space="0" w:color="FF967A" w:themeColor="accent6" w:themeTint="66"/>
        <w:left w:val="single" w:sz="4" w:space="0" w:color="FF967A" w:themeColor="accent6" w:themeTint="66"/>
        <w:bottom w:val="single" w:sz="4" w:space="0" w:color="FF967A" w:themeColor="accent6" w:themeTint="66"/>
        <w:right w:val="single" w:sz="4" w:space="0" w:color="FF967A" w:themeColor="accent6" w:themeTint="66"/>
        <w:insideH w:val="single" w:sz="4" w:space="0" w:color="FF967A" w:themeColor="accent6" w:themeTint="66"/>
        <w:insideV w:val="single" w:sz="4" w:space="0" w:color="FF967A" w:themeColor="accent6" w:themeTint="66"/>
      </w:tblBorders>
      <w:tblCellMar>
        <w:top w:w="0" w:type="dxa"/>
        <w:left w:w="108" w:type="dxa"/>
        <w:bottom w:w="0" w:type="dxa"/>
        <w:right w:w="108" w:type="dxa"/>
      </w:tblCellMar>
    </w:tblPr>
    <w:tblStylePr w:type="firstRow">
      <w:rPr>
        <w:b/>
        <w:bCs/>
      </w:rPr>
      <w:tblPr/>
      <w:tcPr>
        <w:tcBorders>
          <w:bottom w:val="single" w:sz="12" w:space="0" w:color="FF6137" w:themeColor="accent6" w:themeTint="99"/>
        </w:tcBorders>
      </w:tcPr>
    </w:tblStylePr>
    <w:tblStylePr w:type="lastRow">
      <w:rPr>
        <w:b/>
        <w:bCs/>
      </w:rPr>
      <w:tblPr/>
      <w:tcPr>
        <w:tcBorders>
          <w:top w:val="double" w:sz="2" w:space="0" w:color="FF6137" w:themeColor="accent6"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rsid w:val="002C256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rsid w:val="002C2563"/>
    <w:pPr>
      <w:spacing w:after="0" w:line="240" w:lineRule="auto"/>
    </w:pPr>
    <w:tblPr>
      <w:tblStyleRowBandSize w:val="1"/>
      <w:tblStyleColBandSize w:val="1"/>
      <w:tblInd w:w="0" w:type="dxa"/>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CellMar>
        <w:top w:w="0" w:type="dxa"/>
        <w:left w:w="108" w:type="dxa"/>
        <w:bottom w:w="0" w:type="dxa"/>
        <w:right w:w="108" w:type="dxa"/>
      </w:tblCellMar>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2Accent2">
    <w:name w:val="Grid Table 2 Accent 2"/>
    <w:basedOn w:val="Standaardtabel"/>
    <w:uiPriority w:val="47"/>
    <w:rsid w:val="002C2563"/>
    <w:pPr>
      <w:spacing w:after="0" w:line="240" w:lineRule="auto"/>
    </w:pPr>
    <w:tblPr>
      <w:tblStyleRowBandSize w:val="1"/>
      <w:tblStyleColBandSize w:val="1"/>
      <w:tblInd w:w="0" w:type="dxa"/>
      <w:tblBorders>
        <w:top w:val="single" w:sz="2" w:space="0" w:color="FFD790" w:themeColor="accent2" w:themeTint="99"/>
        <w:bottom w:val="single" w:sz="2" w:space="0" w:color="FFD790" w:themeColor="accent2" w:themeTint="99"/>
        <w:insideH w:val="single" w:sz="2" w:space="0" w:color="FFD790" w:themeColor="accent2" w:themeTint="99"/>
        <w:insideV w:val="single" w:sz="2" w:space="0" w:color="FFD7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FD790" w:themeColor="accent2" w:themeTint="99"/>
          <w:insideH w:val="nil"/>
          <w:insideV w:val="nil"/>
        </w:tcBorders>
        <w:shd w:val="clear" w:color="auto" w:fill="FFFFFF" w:themeFill="background1"/>
      </w:tcPr>
    </w:tblStylePr>
    <w:tblStylePr w:type="lastRow">
      <w:rPr>
        <w:b/>
        <w:bCs/>
      </w:rPr>
      <w:tblPr/>
      <w:tcPr>
        <w:tcBorders>
          <w:top w:val="double" w:sz="2" w:space="0" w:color="FFD7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2Accent3">
    <w:name w:val="Grid Table 2 Accent 3"/>
    <w:basedOn w:val="Standaardtabel"/>
    <w:uiPriority w:val="47"/>
    <w:rsid w:val="002C2563"/>
    <w:pPr>
      <w:spacing w:after="0" w:line="240" w:lineRule="auto"/>
    </w:pPr>
    <w:tblPr>
      <w:tblStyleRowBandSize w:val="1"/>
      <w:tblStyleColBandSize w:val="1"/>
      <w:tblInd w:w="0" w:type="dxa"/>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CellMar>
        <w:top w:w="0" w:type="dxa"/>
        <w:left w:w="108" w:type="dxa"/>
        <w:bottom w:w="0" w:type="dxa"/>
        <w:right w:w="108" w:type="dxa"/>
      </w:tblCellMar>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2Accent4">
    <w:name w:val="Grid Table 2 Accent 4"/>
    <w:basedOn w:val="Standaardtabel"/>
    <w:uiPriority w:val="47"/>
    <w:rsid w:val="002C2563"/>
    <w:pPr>
      <w:spacing w:after="0" w:line="240" w:lineRule="auto"/>
    </w:pPr>
    <w:tblPr>
      <w:tblStyleRowBandSize w:val="1"/>
      <w:tblStyleColBandSize w:val="1"/>
      <w:tblInd w:w="0" w:type="dxa"/>
      <w:tblBorders>
        <w:top w:val="single" w:sz="2" w:space="0" w:color="FFB47D" w:themeColor="accent4" w:themeTint="99"/>
        <w:bottom w:val="single" w:sz="2" w:space="0" w:color="FFB47D" w:themeColor="accent4" w:themeTint="99"/>
        <w:insideH w:val="single" w:sz="2" w:space="0" w:color="FFB47D" w:themeColor="accent4" w:themeTint="99"/>
        <w:insideV w:val="single" w:sz="2" w:space="0" w:color="FFB47D"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B47D" w:themeColor="accent4" w:themeTint="99"/>
          <w:insideH w:val="nil"/>
          <w:insideV w:val="nil"/>
        </w:tcBorders>
        <w:shd w:val="clear" w:color="auto" w:fill="FFFFFF" w:themeFill="background1"/>
      </w:tcPr>
    </w:tblStylePr>
    <w:tblStylePr w:type="lastRow">
      <w:rPr>
        <w:b/>
        <w:bCs/>
      </w:rPr>
      <w:tblPr/>
      <w:tcPr>
        <w:tcBorders>
          <w:top w:val="double" w:sz="2" w:space="0" w:color="FFB4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2Accent5">
    <w:name w:val="Grid Table 2 Accent 5"/>
    <w:basedOn w:val="Standaardtabel"/>
    <w:uiPriority w:val="47"/>
    <w:rsid w:val="002C2563"/>
    <w:pPr>
      <w:spacing w:after="0" w:line="240" w:lineRule="auto"/>
    </w:pPr>
    <w:tblPr>
      <w:tblStyleRowBandSize w:val="1"/>
      <w:tblStyleColBandSize w:val="1"/>
      <w:tblInd w:w="0" w:type="dxa"/>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2Accent6">
    <w:name w:val="Grid Table 2 Accent 6"/>
    <w:basedOn w:val="Standaardtabel"/>
    <w:uiPriority w:val="47"/>
    <w:rsid w:val="002C2563"/>
    <w:pPr>
      <w:spacing w:after="0" w:line="240" w:lineRule="auto"/>
    </w:pPr>
    <w:tblPr>
      <w:tblStyleRowBandSize w:val="1"/>
      <w:tblStyleColBandSize w:val="1"/>
      <w:tblInd w:w="0" w:type="dxa"/>
      <w:tblBorders>
        <w:top w:val="single" w:sz="2" w:space="0" w:color="FF6137" w:themeColor="accent6" w:themeTint="99"/>
        <w:bottom w:val="single" w:sz="2" w:space="0" w:color="FF6137" w:themeColor="accent6" w:themeTint="99"/>
        <w:insideH w:val="single" w:sz="2" w:space="0" w:color="FF6137" w:themeColor="accent6" w:themeTint="99"/>
        <w:insideV w:val="single" w:sz="2" w:space="0" w:color="FF6137" w:themeColor="accent6" w:themeTint="99"/>
      </w:tblBorders>
      <w:tblCellMar>
        <w:top w:w="0" w:type="dxa"/>
        <w:left w:w="108" w:type="dxa"/>
        <w:bottom w:w="0" w:type="dxa"/>
        <w:right w:w="108" w:type="dxa"/>
      </w:tblCellMar>
    </w:tblPr>
    <w:tblStylePr w:type="firstRow">
      <w:rPr>
        <w:b/>
        <w:bCs/>
      </w:rPr>
      <w:tblPr/>
      <w:tcPr>
        <w:tcBorders>
          <w:top w:val="nil"/>
          <w:bottom w:val="single" w:sz="12" w:space="0" w:color="FF6137" w:themeColor="accent6" w:themeTint="99"/>
          <w:insideH w:val="nil"/>
          <w:insideV w:val="nil"/>
        </w:tcBorders>
        <w:shd w:val="clear" w:color="auto" w:fill="FFFFFF" w:themeFill="background1"/>
      </w:tcPr>
    </w:tblStylePr>
    <w:tblStylePr w:type="lastRow">
      <w:rPr>
        <w:b/>
        <w:bCs/>
      </w:rPr>
      <w:tblPr/>
      <w:tcPr>
        <w:tcBorders>
          <w:top w:val="double" w:sz="2" w:space="0" w:color="FF613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3">
    <w:name w:val="Grid Table 3"/>
    <w:basedOn w:val="Standaardtabel"/>
    <w:uiPriority w:val="48"/>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2C2563"/>
    <w:pPr>
      <w:spacing w:after="0" w:line="240" w:lineRule="auto"/>
    </w:pPr>
    <w:tblPr>
      <w:tblStyleRowBandSize w:val="1"/>
      <w:tblStyleColBandSize w:val="1"/>
      <w:tblInd w:w="0" w:type="dxa"/>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GridTable3Accent2">
    <w:name w:val="Grid Table 3 Accent 2"/>
    <w:basedOn w:val="Standaardtabel"/>
    <w:uiPriority w:val="48"/>
    <w:rsid w:val="002C2563"/>
    <w:pPr>
      <w:spacing w:after="0" w:line="240" w:lineRule="auto"/>
    </w:pPr>
    <w:tblPr>
      <w:tblStyleRowBandSize w:val="1"/>
      <w:tblStyleColBandSize w:val="1"/>
      <w:tblInd w:w="0" w:type="dxa"/>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customStyle="1" w:styleId="GridTable3Accent3">
    <w:name w:val="Grid Table 3 Accent 3"/>
    <w:basedOn w:val="Standaardtabel"/>
    <w:uiPriority w:val="48"/>
    <w:rsid w:val="002C2563"/>
    <w:pPr>
      <w:spacing w:after="0" w:line="240" w:lineRule="auto"/>
    </w:pPr>
    <w:tblPr>
      <w:tblStyleRowBandSize w:val="1"/>
      <w:tblStyleColBandSize w:val="1"/>
      <w:tblInd w:w="0" w:type="dxa"/>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GridTable3Accent4">
    <w:name w:val="Grid Table 3 Accent 4"/>
    <w:basedOn w:val="Standaardtabel"/>
    <w:uiPriority w:val="48"/>
    <w:rsid w:val="002C2563"/>
    <w:pPr>
      <w:spacing w:after="0" w:line="240" w:lineRule="auto"/>
    </w:pPr>
    <w:tblPr>
      <w:tblStyleRowBandSize w:val="1"/>
      <w:tblStyleColBandSize w:val="1"/>
      <w:tblInd w:w="0" w:type="dxa"/>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customStyle="1" w:styleId="GridTable3Accent5">
    <w:name w:val="Grid Table 3 Accent 5"/>
    <w:basedOn w:val="Standaardtabel"/>
    <w:uiPriority w:val="48"/>
    <w:rsid w:val="002C2563"/>
    <w:pPr>
      <w:spacing w:after="0" w:line="240" w:lineRule="auto"/>
    </w:pPr>
    <w:tblPr>
      <w:tblStyleRowBandSize w:val="1"/>
      <w:tblStyleColBandSize w:val="1"/>
      <w:tblInd w:w="0" w:type="dxa"/>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customStyle="1" w:styleId="GridTable3Accent6">
    <w:name w:val="Grid Table 3 Accent 6"/>
    <w:basedOn w:val="Standaardtabel"/>
    <w:uiPriority w:val="48"/>
    <w:rsid w:val="002C2563"/>
    <w:pPr>
      <w:spacing w:after="0" w:line="240" w:lineRule="auto"/>
    </w:pPr>
    <w:tblPr>
      <w:tblStyleRowBandSize w:val="1"/>
      <w:tblStyleColBandSize w:val="1"/>
      <w:tblInd w:w="0" w:type="dxa"/>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table" w:customStyle="1" w:styleId="GridTable4">
    <w:name w:val="Grid Table 4"/>
    <w:basedOn w:val="Standaardtabel"/>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rsid w:val="002C2563"/>
    <w:pPr>
      <w:spacing w:after="0" w:line="240" w:lineRule="auto"/>
    </w:pPr>
    <w:tblPr>
      <w:tblStyleRowBandSize w:val="1"/>
      <w:tblStyleColBandSize w:val="1"/>
      <w:tblInd w:w="0" w:type="dxa"/>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4Accent2">
    <w:name w:val="Grid Table 4 Accent 2"/>
    <w:basedOn w:val="Standaardtabel"/>
    <w:uiPriority w:val="49"/>
    <w:rsid w:val="002C2563"/>
    <w:pPr>
      <w:spacing w:after="0" w:line="240" w:lineRule="auto"/>
    </w:pPr>
    <w:tblPr>
      <w:tblStyleRowBandSize w:val="1"/>
      <w:tblStyleColBandSize w:val="1"/>
      <w:tblInd w:w="0" w:type="dxa"/>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4Accent3">
    <w:name w:val="Grid Table 4 Accent 3"/>
    <w:basedOn w:val="Standaardtabel"/>
    <w:uiPriority w:val="49"/>
    <w:rsid w:val="002C2563"/>
    <w:pPr>
      <w:spacing w:after="0" w:line="240" w:lineRule="auto"/>
    </w:pPr>
    <w:tblPr>
      <w:tblStyleRowBandSize w:val="1"/>
      <w:tblStyleColBandSize w:val="1"/>
      <w:tblInd w:w="0" w:type="dxa"/>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4Accent4">
    <w:name w:val="Grid Table 4 Accent 4"/>
    <w:basedOn w:val="Standaardtabel"/>
    <w:uiPriority w:val="49"/>
    <w:rsid w:val="002C2563"/>
    <w:pPr>
      <w:spacing w:after="0" w:line="240" w:lineRule="auto"/>
    </w:pPr>
    <w:tblPr>
      <w:tblStyleRowBandSize w:val="1"/>
      <w:tblStyleColBandSize w:val="1"/>
      <w:tblInd w:w="0" w:type="dxa"/>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4Accent5">
    <w:name w:val="Grid Table 4 Accent 5"/>
    <w:basedOn w:val="Standaardtabel"/>
    <w:uiPriority w:val="49"/>
    <w:rsid w:val="002C2563"/>
    <w:pPr>
      <w:spacing w:after="0" w:line="240" w:lineRule="auto"/>
    </w:pPr>
    <w:tblPr>
      <w:tblStyleRowBandSize w:val="1"/>
      <w:tblStyleColBandSize w:val="1"/>
      <w:tblInd w:w="0" w:type="dxa"/>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4Accent6">
    <w:name w:val="Grid Table 4 Accent 6"/>
    <w:basedOn w:val="Standaardtabel"/>
    <w:uiPriority w:val="49"/>
    <w:rsid w:val="002C2563"/>
    <w:pPr>
      <w:spacing w:after="0" w:line="240" w:lineRule="auto"/>
    </w:pPr>
    <w:tblPr>
      <w:tblStyleRowBandSize w:val="1"/>
      <w:tblStyleColBandSize w:val="1"/>
      <w:tblInd w:w="0" w:type="dxa"/>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5Dark">
    <w:name w:val="Grid Table 5 Dark"/>
    <w:basedOn w:val="Standaardtabe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customStyle="1" w:styleId="GridTable5DarkAccent2">
    <w:name w:val="Grid Table 5 Dark Accent 2"/>
    <w:basedOn w:val="Standaardtabe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1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D47" w:themeFill="accent2"/>
      </w:tcPr>
    </w:tblStylePr>
    <w:tblStylePr w:type="band1Vert">
      <w:tblPr/>
      <w:tcPr>
        <w:shd w:val="clear" w:color="auto" w:fill="FFE4B5" w:themeFill="accent2" w:themeFillTint="66"/>
      </w:tcPr>
    </w:tblStylePr>
    <w:tblStylePr w:type="band1Horz">
      <w:tblPr/>
      <w:tcPr>
        <w:shd w:val="clear" w:color="auto" w:fill="FFE4B5" w:themeFill="accent2" w:themeFillTint="66"/>
      </w:tcPr>
    </w:tblStylePr>
  </w:style>
  <w:style w:type="table" w:customStyle="1" w:styleId="GridTable5DarkAccent3">
    <w:name w:val="Grid Table 5 Dark Accent 3"/>
    <w:basedOn w:val="Standaardtabe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customStyle="1" w:styleId="GridTable5DarkAccent4">
    <w:name w:val="Grid Table 5 Dark Accent 4"/>
    <w:basedOn w:val="Standaardtabe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6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27" w:themeFill="accent4"/>
      </w:tcPr>
    </w:tblStylePr>
    <w:tblStylePr w:type="band1Vert">
      <w:tblPr/>
      <w:tcPr>
        <w:shd w:val="clear" w:color="auto" w:fill="FFCDA8" w:themeFill="accent4" w:themeFillTint="66"/>
      </w:tcPr>
    </w:tblStylePr>
    <w:tblStylePr w:type="band1Horz">
      <w:tblPr/>
      <w:tcPr>
        <w:shd w:val="clear" w:color="auto" w:fill="FFCDA8" w:themeFill="accent4" w:themeFillTint="66"/>
      </w:tcPr>
    </w:tblStylePr>
  </w:style>
  <w:style w:type="table" w:customStyle="1" w:styleId="GridTable5DarkAccent5">
    <w:name w:val="Grid Table 5 Dark Accent 5"/>
    <w:basedOn w:val="Standaardtabe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customStyle="1" w:styleId="GridTable5DarkAccent6">
    <w:name w:val="Grid Table 5 Dark Accent 6"/>
    <w:basedOn w:val="Standaardtabe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customStyle="1" w:styleId="GridTable6Colorful">
    <w:name w:val="Grid Table 6 Colorful"/>
    <w:basedOn w:val="Standaardtabel"/>
    <w:uiPriority w:val="51"/>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rsid w:val="002C2563"/>
    <w:pPr>
      <w:spacing w:after="0" w:line="240" w:lineRule="auto"/>
    </w:pPr>
    <w:rPr>
      <w:color w:val="B43412" w:themeColor="accent1" w:themeShade="BF"/>
    </w:rPr>
    <w:tblPr>
      <w:tblStyleRowBandSize w:val="1"/>
      <w:tblStyleColBandSize w:val="1"/>
      <w:tblInd w:w="0" w:type="dxa"/>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CellMar>
        <w:top w:w="0" w:type="dxa"/>
        <w:left w:w="108" w:type="dxa"/>
        <w:bottom w:w="0" w:type="dxa"/>
        <w:right w:w="108" w:type="dxa"/>
      </w:tblCellMar>
    </w:tblPr>
    <w:tblStylePr w:type="firstRow">
      <w:rPr>
        <w:b/>
        <w:bCs/>
      </w:rPr>
      <w:tblPr/>
      <w:tcPr>
        <w:tcBorders>
          <w:bottom w:val="single" w:sz="12" w:space="0" w:color="F1937A" w:themeColor="accent1" w:themeTint="99"/>
        </w:tcBorders>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6ColorfulAccent2">
    <w:name w:val="Grid Table 6 Colorful Accent 2"/>
    <w:basedOn w:val="Standaardtabel"/>
    <w:uiPriority w:val="51"/>
    <w:rsid w:val="002C2563"/>
    <w:pPr>
      <w:spacing w:after="0" w:line="240" w:lineRule="auto"/>
    </w:pPr>
    <w:rPr>
      <w:color w:val="F49B00" w:themeColor="accent2" w:themeShade="BF"/>
    </w:rPr>
    <w:tblPr>
      <w:tblStyleRowBandSize w:val="1"/>
      <w:tblStyleColBandSize w:val="1"/>
      <w:tblInd w:w="0" w:type="dxa"/>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CellMar>
        <w:top w:w="0" w:type="dxa"/>
        <w:left w:w="108" w:type="dxa"/>
        <w:bottom w:w="0" w:type="dxa"/>
        <w:right w:w="108" w:type="dxa"/>
      </w:tblCellMar>
    </w:tblPr>
    <w:tblStylePr w:type="firstRow">
      <w:rPr>
        <w:b/>
        <w:bCs/>
      </w:rPr>
      <w:tblPr/>
      <w:tcPr>
        <w:tcBorders>
          <w:bottom w:val="single" w:sz="12" w:space="0" w:color="FFD790" w:themeColor="accent2" w:themeTint="99"/>
        </w:tcBorders>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6ColorfulAccent3">
    <w:name w:val="Grid Table 6 Colorful Accent 3"/>
    <w:basedOn w:val="Standaardtabel"/>
    <w:uiPriority w:val="51"/>
    <w:rsid w:val="002C2563"/>
    <w:pPr>
      <w:spacing w:after="0" w:line="240" w:lineRule="auto"/>
    </w:pPr>
    <w:rPr>
      <w:color w:val="88361C" w:themeColor="accent3" w:themeShade="BF"/>
    </w:rPr>
    <w:tblPr>
      <w:tblStyleRowBandSize w:val="1"/>
      <w:tblStyleColBandSize w:val="1"/>
      <w:tblInd w:w="0" w:type="dxa"/>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CellMar>
        <w:top w:w="0" w:type="dxa"/>
        <w:left w:w="108" w:type="dxa"/>
        <w:bottom w:w="0" w:type="dxa"/>
        <w:right w:w="108" w:type="dxa"/>
      </w:tblCellMar>
    </w:tblPr>
    <w:tblStylePr w:type="firstRow">
      <w:rPr>
        <w:b/>
        <w:bCs/>
      </w:rPr>
      <w:tblPr/>
      <w:tcPr>
        <w:tcBorders>
          <w:bottom w:val="single" w:sz="12" w:space="0" w:color="E18A6F" w:themeColor="accent3" w:themeTint="99"/>
        </w:tcBorders>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6ColorfulAccent4">
    <w:name w:val="Grid Table 6 Colorful Accent 4"/>
    <w:basedOn w:val="Standaardtabel"/>
    <w:uiPriority w:val="51"/>
    <w:rsid w:val="002C2563"/>
    <w:pPr>
      <w:spacing w:after="0" w:line="240" w:lineRule="auto"/>
    </w:pPr>
    <w:rPr>
      <w:color w:val="DC5E00" w:themeColor="accent4" w:themeShade="BF"/>
    </w:rPr>
    <w:tblPr>
      <w:tblStyleRowBandSize w:val="1"/>
      <w:tblStyleColBandSize w:val="1"/>
      <w:tblInd w:w="0" w:type="dxa"/>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CellMar>
        <w:top w:w="0" w:type="dxa"/>
        <w:left w:w="108" w:type="dxa"/>
        <w:bottom w:w="0" w:type="dxa"/>
        <w:right w:w="108" w:type="dxa"/>
      </w:tblCellMar>
    </w:tblPr>
    <w:tblStylePr w:type="firstRow">
      <w:rPr>
        <w:b/>
        <w:bCs/>
      </w:rPr>
      <w:tblPr/>
      <w:tcPr>
        <w:tcBorders>
          <w:bottom w:val="single" w:sz="12" w:space="0" w:color="FFB47D" w:themeColor="accent4" w:themeTint="99"/>
        </w:tcBorders>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6ColorfulAccent5">
    <w:name w:val="Grid Table 6 Colorful Accent 5"/>
    <w:basedOn w:val="Standaardtabel"/>
    <w:uiPriority w:val="51"/>
    <w:rsid w:val="002C2563"/>
    <w:pPr>
      <w:spacing w:after="0" w:line="240" w:lineRule="auto"/>
    </w:pPr>
    <w:rPr>
      <w:color w:val="987200" w:themeColor="accent5" w:themeShade="BF"/>
    </w:rPr>
    <w:tblPr>
      <w:tblStyleRowBandSize w:val="1"/>
      <w:tblStyleColBandSize w:val="1"/>
      <w:tblInd w:w="0" w:type="dxa"/>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CellMar>
        <w:top w:w="0" w:type="dxa"/>
        <w:left w:w="108" w:type="dxa"/>
        <w:bottom w:w="0" w:type="dxa"/>
        <w:right w:w="108" w:type="dxa"/>
      </w:tblCellMar>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6ColorfulAccent6">
    <w:name w:val="Grid Table 6 Colorful Accent 6"/>
    <w:basedOn w:val="Standaardtabel"/>
    <w:uiPriority w:val="51"/>
    <w:rsid w:val="002C2563"/>
    <w:pPr>
      <w:spacing w:after="0" w:line="240" w:lineRule="auto"/>
    </w:pPr>
    <w:rPr>
      <w:color w:val="851C00" w:themeColor="accent6" w:themeShade="BF"/>
    </w:rPr>
    <w:tblPr>
      <w:tblStyleRowBandSize w:val="1"/>
      <w:tblStyleColBandSize w:val="1"/>
      <w:tblInd w:w="0" w:type="dxa"/>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CellMar>
        <w:top w:w="0" w:type="dxa"/>
        <w:left w:w="108" w:type="dxa"/>
        <w:bottom w:w="0" w:type="dxa"/>
        <w:right w:w="108" w:type="dxa"/>
      </w:tblCellMar>
    </w:tblPr>
    <w:tblStylePr w:type="firstRow">
      <w:rPr>
        <w:b/>
        <w:bCs/>
      </w:rPr>
      <w:tblPr/>
      <w:tcPr>
        <w:tcBorders>
          <w:bottom w:val="single" w:sz="12" w:space="0" w:color="FF6137" w:themeColor="accent6" w:themeTint="99"/>
        </w:tcBorders>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7Colorful">
    <w:name w:val="Grid Table 7 Colorful"/>
    <w:basedOn w:val="Standaardtabel"/>
    <w:uiPriority w:val="52"/>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rsid w:val="002C2563"/>
    <w:pPr>
      <w:spacing w:after="0" w:line="240" w:lineRule="auto"/>
    </w:pPr>
    <w:rPr>
      <w:color w:val="B43412" w:themeColor="accent1" w:themeShade="BF"/>
    </w:rPr>
    <w:tblPr>
      <w:tblStyleRowBandSize w:val="1"/>
      <w:tblStyleColBandSize w:val="1"/>
      <w:tblInd w:w="0" w:type="dxa"/>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GridTable7ColorfulAccent2">
    <w:name w:val="Grid Table 7 Colorful Accent 2"/>
    <w:basedOn w:val="Standaardtabel"/>
    <w:uiPriority w:val="52"/>
    <w:rsid w:val="002C2563"/>
    <w:pPr>
      <w:spacing w:after="0" w:line="240" w:lineRule="auto"/>
    </w:pPr>
    <w:rPr>
      <w:color w:val="F49B00" w:themeColor="accent2" w:themeShade="BF"/>
    </w:rPr>
    <w:tblPr>
      <w:tblStyleRowBandSize w:val="1"/>
      <w:tblStyleColBandSize w:val="1"/>
      <w:tblInd w:w="0" w:type="dxa"/>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customStyle="1" w:styleId="GridTable7ColorfulAccent3">
    <w:name w:val="Grid Table 7 Colorful Accent 3"/>
    <w:basedOn w:val="Standaardtabel"/>
    <w:uiPriority w:val="52"/>
    <w:rsid w:val="002C2563"/>
    <w:pPr>
      <w:spacing w:after="0" w:line="240" w:lineRule="auto"/>
    </w:pPr>
    <w:rPr>
      <w:color w:val="88361C" w:themeColor="accent3" w:themeShade="BF"/>
    </w:rPr>
    <w:tblPr>
      <w:tblStyleRowBandSize w:val="1"/>
      <w:tblStyleColBandSize w:val="1"/>
      <w:tblInd w:w="0" w:type="dxa"/>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GridTable7ColorfulAccent4">
    <w:name w:val="Grid Table 7 Colorful Accent 4"/>
    <w:basedOn w:val="Standaardtabel"/>
    <w:uiPriority w:val="52"/>
    <w:rsid w:val="002C2563"/>
    <w:pPr>
      <w:spacing w:after="0" w:line="240" w:lineRule="auto"/>
    </w:pPr>
    <w:rPr>
      <w:color w:val="DC5E00" w:themeColor="accent4" w:themeShade="BF"/>
    </w:rPr>
    <w:tblPr>
      <w:tblStyleRowBandSize w:val="1"/>
      <w:tblStyleColBandSize w:val="1"/>
      <w:tblInd w:w="0" w:type="dxa"/>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customStyle="1" w:styleId="GridTable7ColorfulAccent5">
    <w:name w:val="Grid Table 7 Colorful Accent 5"/>
    <w:basedOn w:val="Standaardtabel"/>
    <w:uiPriority w:val="52"/>
    <w:rsid w:val="002C2563"/>
    <w:pPr>
      <w:spacing w:after="0" w:line="240" w:lineRule="auto"/>
    </w:pPr>
    <w:rPr>
      <w:color w:val="987200" w:themeColor="accent5" w:themeShade="BF"/>
    </w:rPr>
    <w:tblPr>
      <w:tblStyleRowBandSize w:val="1"/>
      <w:tblStyleColBandSize w:val="1"/>
      <w:tblInd w:w="0" w:type="dxa"/>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customStyle="1" w:styleId="GridTable7ColorfulAccent6">
    <w:name w:val="Grid Table 7 Colorful Accent 6"/>
    <w:basedOn w:val="Standaardtabel"/>
    <w:uiPriority w:val="52"/>
    <w:rsid w:val="002C2563"/>
    <w:pPr>
      <w:spacing w:after="0" w:line="240" w:lineRule="auto"/>
    </w:pPr>
    <w:rPr>
      <w:color w:val="851C00" w:themeColor="accent6" w:themeShade="BF"/>
    </w:rPr>
    <w:tblPr>
      <w:tblStyleRowBandSize w:val="1"/>
      <w:tblStyleColBandSize w:val="1"/>
      <w:tblInd w:w="0" w:type="dxa"/>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character" w:customStyle="1" w:styleId="Kop1Char">
    <w:name w:val="Kop 1 Char"/>
    <w:basedOn w:val="Standaardalinea-lettertype"/>
    <w:link w:val="Kop1"/>
    <w:uiPriority w:val="7"/>
    <w:rsid w:val="00BF473C"/>
    <w:rPr>
      <w:rFonts w:asciiTheme="majorHAnsi" w:eastAsiaTheme="majorEastAsia" w:hAnsiTheme="majorHAnsi" w:cstheme="majorBidi"/>
      <w:color w:val="78230C" w:themeColor="accent1" w:themeShade="80"/>
      <w:sz w:val="32"/>
      <w:szCs w:val="32"/>
    </w:rPr>
  </w:style>
  <w:style w:type="character" w:customStyle="1" w:styleId="Kop2Char">
    <w:name w:val="Kop 2 Char"/>
    <w:basedOn w:val="Standaardalinea-lettertype"/>
    <w:link w:val="Kop2"/>
    <w:uiPriority w:val="8"/>
    <w:semiHidden/>
    <w:rsid w:val="00BF473C"/>
    <w:rPr>
      <w:rFonts w:asciiTheme="majorHAnsi" w:eastAsiaTheme="majorEastAsia" w:hAnsiTheme="majorHAnsi" w:cstheme="majorBidi"/>
      <w:color w:val="78230C" w:themeColor="accent1" w:themeShade="80"/>
      <w:sz w:val="26"/>
      <w:szCs w:val="26"/>
    </w:rPr>
  </w:style>
  <w:style w:type="character" w:customStyle="1" w:styleId="Kop3Char">
    <w:name w:val="Kop 3 Char"/>
    <w:basedOn w:val="Standaardalinea-lettertype"/>
    <w:link w:val="Kop3"/>
    <w:uiPriority w:val="9"/>
    <w:semiHidden/>
    <w:rsid w:val="002C2563"/>
    <w:rPr>
      <w:rFonts w:asciiTheme="majorHAnsi" w:eastAsiaTheme="majorEastAsia" w:hAnsiTheme="majorHAnsi" w:cstheme="majorBidi"/>
      <w:color w:val="77230C" w:themeColor="accent1" w:themeShade="7F"/>
      <w:sz w:val="24"/>
      <w:szCs w:val="24"/>
    </w:rPr>
  </w:style>
  <w:style w:type="character" w:customStyle="1" w:styleId="Kop4Char">
    <w:name w:val="Kop 4 Char"/>
    <w:basedOn w:val="Standaardalinea-lettertype"/>
    <w:link w:val="Kop4"/>
    <w:uiPriority w:val="9"/>
    <w:semiHidden/>
    <w:rsid w:val="002C2563"/>
    <w:rPr>
      <w:rFonts w:asciiTheme="majorHAnsi" w:eastAsiaTheme="majorEastAsia" w:hAnsiTheme="majorHAnsi" w:cstheme="majorBidi"/>
      <w:i/>
      <w:iCs/>
      <w:color w:val="B43412" w:themeColor="accent1" w:themeShade="BF"/>
    </w:rPr>
  </w:style>
  <w:style w:type="character" w:customStyle="1" w:styleId="Kop5Char">
    <w:name w:val="Kop 5 Char"/>
    <w:basedOn w:val="Standaardalinea-lettertype"/>
    <w:link w:val="Kop5"/>
    <w:uiPriority w:val="9"/>
    <w:semiHidden/>
    <w:rsid w:val="002C2563"/>
    <w:rPr>
      <w:rFonts w:asciiTheme="majorHAnsi" w:eastAsiaTheme="majorEastAsia" w:hAnsiTheme="majorHAnsi" w:cstheme="majorBidi"/>
      <w:color w:val="B43412" w:themeColor="accent1" w:themeShade="BF"/>
    </w:rPr>
  </w:style>
  <w:style w:type="character" w:customStyle="1" w:styleId="Kop6Char">
    <w:name w:val="Kop 6 Char"/>
    <w:basedOn w:val="Standaardalinea-lettertype"/>
    <w:link w:val="Kop6"/>
    <w:uiPriority w:val="9"/>
    <w:semiHidden/>
    <w:rsid w:val="002C2563"/>
    <w:rPr>
      <w:rFonts w:asciiTheme="majorHAnsi" w:eastAsiaTheme="majorEastAsia" w:hAnsiTheme="majorHAnsi" w:cstheme="majorBidi"/>
      <w:color w:val="77230C" w:themeColor="accent1" w:themeShade="7F"/>
    </w:rPr>
  </w:style>
  <w:style w:type="character" w:customStyle="1" w:styleId="Kop7Char">
    <w:name w:val="Kop 7 Char"/>
    <w:basedOn w:val="Standaardalinea-lettertype"/>
    <w:link w:val="Kop7"/>
    <w:uiPriority w:val="9"/>
    <w:semiHidden/>
    <w:rsid w:val="002C2563"/>
    <w:rPr>
      <w:rFonts w:asciiTheme="majorHAnsi" w:eastAsiaTheme="majorEastAsia" w:hAnsiTheme="majorHAnsi" w:cstheme="majorBidi"/>
      <w:i/>
      <w:iCs/>
      <w:color w:val="77230C" w:themeColor="accent1" w:themeShade="7F"/>
    </w:rPr>
  </w:style>
  <w:style w:type="character" w:customStyle="1" w:styleId="Kop8Char">
    <w:name w:val="Kop 8 Char"/>
    <w:basedOn w:val="Standaardalinea-lettertype"/>
    <w:link w:val="Kop8"/>
    <w:uiPriority w:val="9"/>
    <w:semiHidden/>
    <w:rsid w:val="002C2563"/>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2C2563"/>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2C2563"/>
  </w:style>
  <w:style w:type="paragraph" w:styleId="HTML-adres">
    <w:name w:val="HTML Address"/>
    <w:basedOn w:val="Standaard"/>
    <w:link w:val="HTML-adresChar"/>
    <w:uiPriority w:val="99"/>
    <w:semiHidden/>
    <w:unhideWhenUsed/>
    <w:rsid w:val="002C2563"/>
    <w:pPr>
      <w:spacing w:after="0" w:line="240" w:lineRule="auto"/>
    </w:pPr>
    <w:rPr>
      <w:i/>
      <w:iCs/>
    </w:rPr>
  </w:style>
  <w:style w:type="character" w:customStyle="1" w:styleId="HTML-adresChar">
    <w:name w:val="HTML-adres Char"/>
    <w:basedOn w:val="Standaardalinea-lettertype"/>
    <w:link w:val="HTML-adres"/>
    <w:uiPriority w:val="99"/>
    <w:semiHidden/>
    <w:rsid w:val="002C2563"/>
    <w:rPr>
      <w:i/>
      <w:iCs/>
    </w:rPr>
  </w:style>
  <w:style w:type="character" w:styleId="HTML-citaat">
    <w:name w:val="HTML Cite"/>
    <w:basedOn w:val="Standaardalinea-lettertype"/>
    <w:uiPriority w:val="99"/>
    <w:semiHidden/>
    <w:unhideWhenUsed/>
    <w:rsid w:val="002C2563"/>
    <w:rPr>
      <w:i/>
      <w:iCs/>
    </w:rPr>
  </w:style>
  <w:style w:type="character" w:styleId="HTMLCode">
    <w:name w:val="HTML Code"/>
    <w:basedOn w:val="Standaardalinea-lettertype"/>
    <w:uiPriority w:val="99"/>
    <w:semiHidden/>
    <w:unhideWhenUsed/>
    <w:rsid w:val="002C2563"/>
    <w:rPr>
      <w:rFonts w:ascii="Consolas" w:hAnsi="Consolas"/>
      <w:sz w:val="22"/>
      <w:szCs w:val="20"/>
    </w:rPr>
  </w:style>
  <w:style w:type="character" w:styleId="HTMLDefinition">
    <w:name w:val="HTML Definition"/>
    <w:basedOn w:val="Standaardalinea-lettertype"/>
    <w:uiPriority w:val="99"/>
    <w:semiHidden/>
    <w:unhideWhenUsed/>
    <w:rsid w:val="002C2563"/>
    <w:rPr>
      <w:i/>
      <w:iCs/>
    </w:rPr>
  </w:style>
  <w:style w:type="character" w:styleId="HTML-toetsenbord">
    <w:name w:val="HTML Keyboard"/>
    <w:basedOn w:val="Standaardalinea-lettertype"/>
    <w:uiPriority w:val="99"/>
    <w:semiHidden/>
    <w:unhideWhenUsed/>
    <w:rsid w:val="002C2563"/>
    <w:rPr>
      <w:rFonts w:ascii="Consolas" w:hAnsi="Consolas"/>
      <w:sz w:val="22"/>
      <w:szCs w:val="20"/>
    </w:rPr>
  </w:style>
  <w:style w:type="paragraph" w:styleId="HTML-voorafopgemaakt">
    <w:name w:val="HTML Preformatted"/>
    <w:basedOn w:val="Standaard"/>
    <w:link w:val="HTML-voorafopgemaaktChar"/>
    <w:uiPriority w:val="99"/>
    <w:semiHidden/>
    <w:unhideWhenUsed/>
    <w:rsid w:val="002C2563"/>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C2563"/>
    <w:rPr>
      <w:rFonts w:ascii="Consolas" w:hAnsi="Consolas"/>
      <w:szCs w:val="20"/>
    </w:rPr>
  </w:style>
  <w:style w:type="character" w:styleId="HTML-voorbeeld">
    <w:name w:val="HTML Sample"/>
    <w:basedOn w:val="Standaardalinea-lettertype"/>
    <w:uiPriority w:val="99"/>
    <w:semiHidden/>
    <w:unhideWhenUsed/>
    <w:rsid w:val="002C2563"/>
    <w:rPr>
      <w:rFonts w:ascii="Consolas" w:hAnsi="Consolas"/>
      <w:sz w:val="24"/>
      <w:szCs w:val="24"/>
    </w:rPr>
  </w:style>
  <w:style w:type="character" w:styleId="HTML-schrijfmachine">
    <w:name w:val="HTML Typewriter"/>
    <w:basedOn w:val="Standaardalinea-lettertype"/>
    <w:uiPriority w:val="99"/>
    <w:semiHidden/>
    <w:unhideWhenUsed/>
    <w:rsid w:val="002C2563"/>
    <w:rPr>
      <w:rFonts w:ascii="Consolas" w:hAnsi="Consolas"/>
      <w:sz w:val="22"/>
      <w:szCs w:val="20"/>
    </w:rPr>
  </w:style>
  <w:style w:type="character" w:styleId="HTMLVariable">
    <w:name w:val="HTML Variable"/>
    <w:basedOn w:val="Standaardalinea-lettertype"/>
    <w:uiPriority w:val="99"/>
    <w:semiHidden/>
    <w:unhideWhenUsed/>
    <w:rsid w:val="002C2563"/>
    <w:rPr>
      <w:i/>
      <w:iCs/>
    </w:rPr>
  </w:style>
  <w:style w:type="character" w:styleId="Hyperlink">
    <w:name w:val="Hyperlink"/>
    <w:basedOn w:val="Standaardalinea-lettertype"/>
    <w:uiPriority w:val="99"/>
    <w:semiHidden/>
    <w:unhideWhenUsed/>
    <w:rsid w:val="00CD5E29"/>
    <w:rPr>
      <w:color w:val="DC5E00" w:themeColor="accent4" w:themeShade="BF"/>
      <w:u w:val="single"/>
    </w:rPr>
  </w:style>
  <w:style w:type="paragraph" w:styleId="Index1">
    <w:name w:val="index 1"/>
    <w:basedOn w:val="Standaard"/>
    <w:next w:val="Standaard"/>
    <w:autoRedefine/>
    <w:uiPriority w:val="99"/>
    <w:semiHidden/>
    <w:unhideWhenUsed/>
    <w:rsid w:val="002C2563"/>
    <w:pPr>
      <w:spacing w:after="0" w:line="240" w:lineRule="auto"/>
      <w:ind w:left="220" w:hanging="220"/>
    </w:pPr>
  </w:style>
  <w:style w:type="paragraph" w:styleId="Index2">
    <w:name w:val="index 2"/>
    <w:basedOn w:val="Standaard"/>
    <w:next w:val="Standaard"/>
    <w:autoRedefine/>
    <w:uiPriority w:val="99"/>
    <w:semiHidden/>
    <w:unhideWhenUsed/>
    <w:rsid w:val="002C2563"/>
    <w:pPr>
      <w:spacing w:after="0" w:line="240" w:lineRule="auto"/>
      <w:ind w:left="440" w:hanging="220"/>
    </w:pPr>
  </w:style>
  <w:style w:type="paragraph" w:styleId="Index3">
    <w:name w:val="index 3"/>
    <w:basedOn w:val="Standaard"/>
    <w:next w:val="Standaard"/>
    <w:autoRedefine/>
    <w:uiPriority w:val="99"/>
    <w:semiHidden/>
    <w:unhideWhenUsed/>
    <w:rsid w:val="002C2563"/>
    <w:pPr>
      <w:spacing w:after="0" w:line="240" w:lineRule="auto"/>
      <w:ind w:left="660" w:hanging="220"/>
    </w:pPr>
  </w:style>
  <w:style w:type="paragraph" w:styleId="Index4">
    <w:name w:val="index 4"/>
    <w:basedOn w:val="Standaard"/>
    <w:next w:val="Standaard"/>
    <w:autoRedefine/>
    <w:uiPriority w:val="99"/>
    <w:semiHidden/>
    <w:unhideWhenUsed/>
    <w:rsid w:val="002C2563"/>
    <w:pPr>
      <w:spacing w:after="0" w:line="240" w:lineRule="auto"/>
      <w:ind w:left="880" w:hanging="220"/>
    </w:pPr>
  </w:style>
  <w:style w:type="paragraph" w:styleId="Index5">
    <w:name w:val="index 5"/>
    <w:basedOn w:val="Standaard"/>
    <w:next w:val="Standaard"/>
    <w:autoRedefine/>
    <w:uiPriority w:val="99"/>
    <w:semiHidden/>
    <w:unhideWhenUsed/>
    <w:rsid w:val="002C2563"/>
    <w:pPr>
      <w:spacing w:after="0" w:line="240" w:lineRule="auto"/>
      <w:ind w:left="1100" w:hanging="220"/>
    </w:pPr>
  </w:style>
  <w:style w:type="paragraph" w:styleId="Index6">
    <w:name w:val="index 6"/>
    <w:basedOn w:val="Standaard"/>
    <w:next w:val="Standaard"/>
    <w:autoRedefine/>
    <w:uiPriority w:val="99"/>
    <w:semiHidden/>
    <w:unhideWhenUsed/>
    <w:rsid w:val="002C2563"/>
    <w:pPr>
      <w:spacing w:after="0" w:line="240" w:lineRule="auto"/>
      <w:ind w:left="1320" w:hanging="220"/>
    </w:pPr>
  </w:style>
  <w:style w:type="paragraph" w:styleId="Index7">
    <w:name w:val="index 7"/>
    <w:basedOn w:val="Standaard"/>
    <w:next w:val="Standaard"/>
    <w:autoRedefine/>
    <w:uiPriority w:val="99"/>
    <w:semiHidden/>
    <w:unhideWhenUsed/>
    <w:rsid w:val="002C2563"/>
    <w:pPr>
      <w:spacing w:after="0" w:line="240" w:lineRule="auto"/>
      <w:ind w:left="1540" w:hanging="220"/>
    </w:pPr>
  </w:style>
  <w:style w:type="paragraph" w:styleId="Index8">
    <w:name w:val="index 8"/>
    <w:basedOn w:val="Standaard"/>
    <w:next w:val="Standaard"/>
    <w:autoRedefine/>
    <w:uiPriority w:val="99"/>
    <w:semiHidden/>
    <w:unhideWhenUsed/>
    <w:rsid w:val="002C2563"/>
    <w:pPr>
      <w:spacing w:after="0" w:line="240" w:lineRule="auto"/>
      <w:ind w:left="1760" w:hanging="220"/>
    </w:pPr>
  </w:style>
  <w:style w:type="paragraph" w:styleId="Index9">
    <w:name w:val="index 9"/>
    <w:basedOn w:val="Standaard"/>
    <w:next w:val="Standaard"/>
    <w:autoRedefine/>
    <w:uiPriority w:val="99"/>
    <w:semiHidden/>
    <w:unhideWhenUsed/>
    <w:rsid w:val="002C2563"/>
    <w:pPr>
      <w:spacing w:after="0" w:line="240" w:lineRule="auto"/>
      <w:ind w:left="1980" w:hanging="220"/>
    </w:pPr>
  </w:style>
  <w:style w:type="paragraph" w:styleId="Indexkop">
    <w:name w:val="index heading"/>
    <w:basedOn w:val="Standaard"/>
    <w:next w:val="Index1"/>
    <w:uiPriority w:val="99"/>
    <w:semiHidden/>
    <w:unhideWhenUsed/>
    <w:rsid w:val="002C2563"/>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CD5E29"/>
    <w:rPr>
      <w:i/>
      <w:iCs/>
      <w:color w:val="B43412" w:themeColor="accent1" w:themeShade="BF"/>
    </w:rPr>
  </w:style>
  <w:style w:type="paragraph" w:styleId="Duidelijkcitaat">
    <w:name w:val="Intense Quote"/>
    <w:basedOn w:val="Standaard"/>
    <w:next w:val="Standaard"/>
    <w:link w:val="DuidelijkcitaatChar"/>
    <w:uiPriority w:val="30"/>
    <w:semiHidden/>
    <w:unhideWhenUsed/>
    <w:qFormat/>
    <w:rsid w:val="00CD5E29"/>
    <w:pPr>
      <w:pBdr>
        <w:top w:val="single" w:sz="4" w:space="10" w:color="E84C22" w:themeColor="accent1"/>
        <w:bottom w:val="single" w:sz="4" w:space="10" w:color="E84C22" w:themeColor="accent1"/>
      </w:pBdr>
      <w:spacing w:before="360" w:after="360"/>
      <w:ind w:left="864" w:right="864"/>
      <w:jc w:val="center"/>
    </w:pPr>
    <w:rPr>
      <w:i/>
      <w:iCs/>
      <w:color w:val="B43412" w:themeColor="accent1" w:themeShade="BF"/>
    </w:rPr>
  </w:style>
  <w:style w:type="character" w:customStyle="1" w:styleId="DuidelijkcitaatChar">
    <w:name w:val="Duidelijk citaat Char"/>
    <w:basedOn w:val="Standaardalinea-lettertype"/>
    <w:link w:val="Duidelijkcitaat"/>
    <w:uiPriority w:val="30"/>
    <w:semiHidden/>
    <w:rsid w:val="00CD5E29"/>
    <w:rPr>
      <w:i/>
      <w:iCs/>
      <w:color w:val="B43412" w:themeColor="accent1" w:themeShade="BF"/>
    </w:rPr>
  </w:style>
  <w:style w:type="character" w:styleId="Intensieveverwijzing">
    <w:name w:val="Intense Reference"/>
    <w:basedOn w:val="Standaardalinea-lettertype"/>
    <w:uiPriority w:val="32"/>
    <w:semiHidden/>
    <w:unhideWhenUsed/>
    <w:qFormat/>
    <w:rsid w:val="00CD5E29"/>
    <w:rPr>
      <w:b/>
      <w:bCs/>
      <w:caps w:val="0"/>
      <w:smallCaps/>
      <w:color w:val="B43412" w:themeColor="accent1" w:themeShade="BF"/>
      <w:spacing w:val="5"/>
    </w:rPr>
  </w:style>
  <w:style w:type="table" w:styleId="Lichtraster">
    <w:name w:val="Light Grid"/>
    <w:basedOn w:val="Standaardtabel"/>
    <w:uiPriority w:val="62"/>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C2563"/>
    <w:pPr>
      <w:spacing w:after="0" w:line="240" w:lineRule="auto"/>
    </w:pPr>
    <w:tblPr>
      <w:tblStyleRowBandSize w:val="1"/>
      <w:tblStyleColBandSize w:val="1"/>
      <w:tblInd w:w="0" w:type="dxa"/>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table" w:styleId="Lichtraster-accent2">
    <w:name w:val="Light Grid Accent 2"/>
    <w:basedOn w:val="Standaardtabel"/>
    <w:uiPriority w:val="62"/>
    <w:semiHidden/>
    <w:unhideWhenUsed/>
    <w:rsid w:val="002C2563"/>
    <w:pPr>
      <w:spacing w:after="0" w:line="240" w:lineRule="auto"/>
    </w:pPr>
    <w:tblPr>
      <w:tblStyleRowBandSize w:val="1"/>
      <w:tblStyleColBandSize w:val="1"/>
      <w:tblInd w:w="0" w:type="dxa"/>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18" w:space="0" w:color="FFBD47" w:themeColor="accent2"/>
          <w:right w:val="single" w:sz="8" w:space="0" w:color="FFBD47" w:themeColor="accent2"/>
          <w:insideH w:val="nil"/>
          <w:insideV w:val="single" w:sz="8" w:space="0" w:color="FFBD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insideH w:val="nil"/>
          <w:insideV w:val="single" w:sz="8" w:space="0" w:color="FFBD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shd w:val="clear" w:color="auto" w:fill="FFEED1" w:themeFill="accent2" w:themeFillTint="3F"/>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shd w:val="clear" w:color="auto" w:fill="FFEED1" w:themeFill="accent2" w:themeFillTint="3F"/>
      </w:tcPr>
    </w:tblStylePr>
    <w:tblStylePr w:type="band2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tcPr>
    </w:tblStylePr>
  </w:style>
  <w:style w:type="table" w:styleId="Lichtraster-accent3">
    <w:name w:val="Light Grid Accent 3"/>
    <w:basedOn w:val="Standaardtabel"/>
    <w:uiPriority w:val="62"/>
    <w:semiHidden/>
    <w:unhideWhenUsed/>
    <w:rsid w:val="002C2563"/>
    <w:pPr>
      <w:spacing w:after="0" w:line="240" w:lineRule="auto"/>
    </w:pPr>
    <w:tblPr>
      <w:tblStyleRowBandSize w:val="1"/>
      <w:tblStyleColBandSize w:val="1"/>
      <w:tblInd w:w="0" w:type="dxa"/>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18" w:space="0" w:color="B64926" w:themeColor="accent3"/>
          <w:right w:val="single" w:sz="8" w:space="0" w:color="B64926" w:themeColor="accent3"/>
          <w:insideH w:val="nil"/>
          <w:insideV w:val="single" w:sz="8" w:space="0" w:color="B649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insideH w:val="nil"/>
          <w:insideV w:val="single" w:sz="8" w:space="0" w:color="B649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shd w:val="clear" w:color="auto" w:fill="F2CEC3" w:themeFill="accent3" w:themeFillTint="3F"/>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shd w:val="clear" w:color="auto" w:fill="F2CEC3" w:themeFill="accent3" w:themeFillTint="3F"/>
      </w:tcPr>
    </w:tblStylePr>
    <w:tblStylePr w:type="band2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tcPr>
    </w:tblStylePr>
  </w:style>
  <w:style w:type="table" w:styleId="Lichtraster-accent4">
    <w:name w:val="Light Grid Accent 4"/>
    <w:basedOn w:val="Standaardtabel"/>
    <w:uiPriority w:val="62"/>
    <w:semiHidden/>
    <w:unhideWhenUsed/>
    <w:rsid w:val="002C2563"/>
    <w:pPr>
      <w:spacing w:after="0" w:line="240" w:lineRule="auto"/>
    </w:pPr>
    <w:tblPr>
      <w:tblStyleRowBandSize w:val="1"/>
      <w:tblStyleColBandSize w:val="1"/>
      <w:tblInd w:w="0" w:type="dxa"/>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18" w:space="0" w:color="FF8427" w:themeColor="accent4"/>
          <w:right w:val="single" w:sz="8" w:space="0" w:color="FF8427" w:themeColor="accent4"/>
          <w:insideH w:val="nil"/>
          <w:insideV w:val="single" w:sz="8" w:space="0" w:color="FF8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insideH w:val="nil"/>
          <w:insideV w:val="single" w:sz="8" w:space="0" w:color="FF8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shd w:val="clear" w:color="auto" w:fill="FFE0C9" w:themeFill="accent4" w:themeFillTint="3F"/>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shd w:val="clear" w:color="auto" w:fill="FFE0C9" w:themeFill="accent4" w:themeFillTint="3F"/>
      </w:tcPr>
    </w:tblStylePr>
    <w:tblStylePr w:type="band2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tcPr>
    </w:tblStylePr>
  </w:style>
  <w:style w:type="table" w:styleId="Lichtraster-accent5">
    <w:name w:val="Light Grid Accent 5"/>
    <w:basedOn w:val="Standaardtabel"/>
    <w:uiPriority w:val="62"/>
    <w:semiHidden/>
    <w:unhideWhenUsed/>
    <w:rsid w:val="002C2563"/>
    <w:pPr>
      <w:spacing w:after="0" w:line="240" w:lineRule="auto"/>
    </w:pPr>
    <w:tblPr>
      <w:tblStyleRowBandSize w:val="1"/>
      <w:tblStyleColBandSize w:val="1"/>
      <w:tblInd w:w="0" w:type="dxa"/>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18" w:space="0" w:color="CC9900" w:themeColor="accent5"/>
          <w:right w:val="single" w:sz="8" w:space="0" w:color="CC9900" w:themeColor="accent5"/>
          <w:insideH w:val="nil"/>
          <w:insideV w:val="single" w:sz="8" w:space="0" w:color="CC9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insideH w:val="nil"/>
          <w:insideV w:val="single" w:sz="8" w:space="0" w:color="CC9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shd w:val="clear" w:color="auto" w:fill="FFECB3" w:themeFill="accent5" w:themeFillTint="3F"/>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shd w:val="clear" w:color="auto" w:fill="FFECB3" w:themeFill="accent5" w:themeFillTint="3F"/>
      </w:tcPr>
    </w:tblStylePr>
    <w:tblStylePr w:type="band2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tcPr>
    </w:tblStylePr>
  </w:style>
  <w:style w:type="table" w:styleId="Lichtraster-accent6">
    <w:name w:val="Light Grid Accent 6"/>
    <w:basedOn w:val="Standaardtabel"/>
    <w:uiPriority w:val="62"/>
    <w:semiHidden/>
    <w:unhideWhenUsed/>
    <w:rsid w:val="002C2563"/>
    <w:pPr>
      <w:spacing w:after="0" w:line="240" w:lineRule="auto"/>
    </w:pPr>
    <w:tblPr>
      <w:tblStyleRowBandSize w:val="1"/>
      <w:tblStyleColBandSize w:val="1"/>
      <w:tblInd w:w="0" w:type="dxa"/>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18" w:space="0" w:color="B22600" w:themeColor="accent6"/>
          <w:right w:val="single" w:sz="8" w:space="0" w:color="B22600" w:themeColor="accent6"/>
          <w:insideH w:val="nil"/>
          <w:insideV w:val="single" w:sz="8" w:space="0" w:color="B22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insideH w:val="nil"/>
          <w:insideV w:val="single" w:sz="8" w:space="0" w:color="B22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shd w:val="clear" w:color="auto" w:fill="FFBEAC" w:themeFill="accent6" w:themeFillTint="3F"/>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shd w:val="clear" w:color="auto" w:fill="FFBEAC" w:themeFill="accent6" w:themeFillTint="3F"/>
      </w:tcPr>
    </w:tblStylePr>
    <w:tblStylePr w:type="band2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tcPr>
    </w:tblStylePr>
  </w:style>
  <w:style w:type="table" w:styleId="Lichtelijst">
    <w:name w:val="Light List"/>
    <w:basedOn w:val="Standaardtabel"/>
    <w:uiPriority w:val="61"/>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C2563"/>
    <w:pPr>
      <w:spacing w:after="0" w:line="240" w:lineRule="auto"/>
    </w:pPr>
    <w:tblPr>
      <w:tblStyleRowBandSize w:val="1"/>
      <w:tblStyleColBandSize w:val="1"/>
      <w:tblInd w:w="0" w:type="dxa"/>
      <w:tblBorders>
        <w:top w:val="single" w:sz="8" w:space="0" w:color="E84C22" w:themeColor="accent1"/>
        <w:left w:val="single" w:sz="8" w:space="0" w:color="E84C22" w:themeColor="accent1"/>
        <w:bottom w:val="single" w:sz="8" w:space="0" w:color="E84C22" w:themeColor="accent1"/>
        <w:right w:val="single" w:sz="8" w:space="0" w:color="E84C2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Lichtelijst-accent2">
    <w:name w:val="Light List Accent 2"/>
    <w:basedOn w:val="Standaardtabel"/>
    <w:uiPriority w:val="61"/>
    <w:semiHidden/>
    <w:unhideWhenUsed/>
    <w:rsid w:val="002C2563"/>
    <w:pPr>
      <w:spacing w:after="0" w:line="240" w:lineRule="auto"/>
    </w:pPr>
    <w:tblPr>
      <w:tblStyleRowBandSize w:val="1"/>
      <w:tblStyleColBandSize w:val="1"/>
      <w:tblInd w:w="0" w:type="dxa"/>
      <w:tblBorders>
        <w:top w:val="single" w:sz="8" w:space="0" w:color="FFBD47" w:themeColor="accent2"/>
        <w:left w:val="single" w:sz="8" w:space="0" w:color="FFBD47" w:themeColor="accent2"/>
        <w:bottom w:val="single" w:sz="8" w:space="0" w:color="FFBD47" w:themeColor="accent2"/>
        <w:right w:val="single" w:sz="8" w:space="0" w:color="FFBD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D47" w:themeFill="accent2"/>
      </w:tcPr>
    </w:tblStylePr>
    <w:tblStylePr w:type="lastRow">
      <w:pPr>
        <w:spacing w:before="0" w:after="0" w:line="240" w:lineRule="auto"/>
      </w:pPr>
      <w:rPr>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tcBorders>
      </w:tcPr>
    </w:tblStylePr>
    <w:tblStylePr w:type="firstCol">
      <w:rPr>
        <w:b/>
        <w:bCs/>
      </w:rPr>
    </w:tblStylePr>
    <w:tblStylePr w:type="lastCol">
      <w:rPr>
        <w:b/>
        <w:bCs/>
      </w:r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style>
  <w:style w:type="table" w:styleId="Lichtelijst-accent3">
    <w:name w:val="Light List Accent 3"/>
    <w:basedOn w:val="Standaardtabel"/>
    <w:uiPriority w:val="61"/>
    <w:semiHidden/>
    <w:unhideWhenUsed/>
    <w:rsid w:val="002C2563"/>
    <w:pPr>
      <w:spacing w:after="0" w:line="240" w:lineRule="auto"/>
    </w:pPr>
    <w:tblPr>
      <w:tblStyleRowBandSize w:val="1"/>
      <w:tblStyleColBandSize w:val="1"/>
      <w:tblInd w:w="0" w:type="dxa"/>
      <w:tblBorders>
        <w:top w:val="single" w:sz="8" w:space="0" w:color="B64926" w:themeColor="accent3"/>
        <w:left w:val="single" w:sz="8" w:space="0" w:color="B64926" w:themeColor="accent3"/>
        <w:bottom w:val="single" w:sz="8" w:space="0" w:color="B64926" w:themeColor="accent3"/>
        <w:right w:val="single" w:sz="8" w:space="0" w:color="B6492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table" w:styleId="Lichtelijst-accent4">
    <w:name w:val="Light List Accent 4"/>
    <w:basedOn w:val="Standaardtabel"/>
    <w:uiPriority w:val="61"/>
    <w:semiHidden/>
    <w:unhideWhenUsed/>
    <w:rsid w:val="002C2563"/>
    <w:pPr>
      <w:spacing w:after="0" w:line="240" w:lineRule="auto"/>
    </w:pPr>
    <w:tblPr>
      <w:tblStyleRowBandSize w:val="1"/>
      <w:tblStyleColBandSize w:val="1"/>
      <w:tblInd w:w="0" w:type="dxa"/>
      <w:tblBorders>
        <w:top w:val="single" w:sz="8" w:space="0" w:color="FF8427" w:themeColor="accent4"/>
        <w:left w:val="single" w:sz="8" w:space="0" w:color="FF8427" w:themeColor="accent4"/>
        <w:bottom w:val="single" w:sz="8" w:space="0" w:color="FF8427" w:themeColor="accent4"/>
        <w:right w:val="single" w:sz="8" w:space="0" w:color="FF842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8427" w:themeFill="accent4"/>
      </w:tcPr>
    </w:tblStylePr>
    <w:tblStylePr w:type="lastRow">
      <w:pPr>
        <w:spacing w:before="0" w:after="0" w:line="240" w:lineRule="auto"/>
      </w:pPr>
      <w:rPr>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tcBorders>
      </w:tcPr>
    </w:tblStylePr>
    <w:tblStylePr w:type="firstCol">
      <w:rPr>
        <w:b/>
        <w:bCs/>
      </w:rPr>
    </w:tblStylePr>
    <w:tblStylePr w:type="lastCol">
      <w:rPr>
        <w:b/>
        <w:bCs/>
      </w:r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style>
  <w:style w:type="table" w:styleId="Lichtelijst-accent5">
    <w:name w:val="Light List Accent 5"/>
    <w:basedOn w:val="Standaardtabel"/>
    <w:uiPriority w:val="61"/>
    <w:semiHidden/>
    <w:unhideWhenUsed/>
    <w:rsid w:val="002C2563"/>
    <w:pPr>
      <w:spacing w:after="0" w:line="240" w:lineRule="auto"/>
    </w:pPr>
    <w:tblPr>
      <w:tblStyleRowBandSize w:val="1"/>
      <w:tblStyleColBandSize w:val="1"/>
      <w:tblInd w:w="0" w:type="dxa"/>
      <w:tblBorders>
        <w:top w:val="single" w:sz="8" w:space="0" w:color="CC9900" w:themeColor="accent5"/>
        <w:left w:val="single" w:sz="8" w:space="0" w:color="CC9900" w:themeColor="accent5"/>
        <w:bottom w:val="single" w:sz="8" w:space="0" w:color="CC9900" w:themeColor="accent5"/>
        <w:right w:val="single" w:sz="8" w:space="0" w:color="CC99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9900" w:themeFill="accent5"/>
      </w:tcPr>
    </w:tblStylePr>
    <w:tblStylePr w:type="lastRow">
      <w:pPr>
        <w:spacing w:before="0" w:after="0" w:line="240" w:lineRule="auto"/>
      </w:pPr>
      <w:rPr>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tcBorders>
      </w:tcPr>
    </w:tblStylePr>
    <w:tblStylePr w:type="firstCol">
      <w:rPr>
        <w:b/>
        <w:bCs/>
      </w:rPr>
    </w:tblStylePr>
    <w:tblStylePr w:type="lastCol">
      <w:rPr>
        <w:b/>
        <w:bCs/>
      </w:r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style>
  <w:style w:type="table" w:styleId="Lichtelijst-accent6">
    <w:name w:val="Light List Accent 6"/>
    <w:basedOn w:val="Standaardtabel"/>
    <w:uiPriority w:val="61"/>
    <w:semiHidden/>
    <w:unhideWhenUsed/>
    <w:rsid w:val="002C2563"/>
    <w:pPr>
      <w:spacing w:after="0" w:line="240" w:lineRule="auto"/>
    </w:pPr>
    <w:tblPr>
      <w:tblStyleRowBandSize w:val="1"/>
      <w:tblStyleColBandSize w:val="1"/>
      <w:tblInd w:w="0" w:type="dxa"/>
      <w:tblBorders>
        <w:top w:val="single" w:sz="8" w:space="0" w:color="B22600" w:themeColor="accent6"/>
        <w:left w:val="single" w:sz="8" w:space="0" w:color="B22600" w:themeColor="accent6"/>
        <w:bottom w:val="single" w:sz="8" w:space="0" w:color="B22600" w:themeColor="accent6"/>
        <w:right w:val="single" w:sz="8" w:space="0" w:color="B226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2600" w:themeFill="accent6"/>
      </w:tcPr>
    </w:tblStylePr>
    <w:tblStylePr w:type="lastRow">
      <w:pPr>
        <w:spacing w:before="0" w:after="0" w:line="240" w:lineRule="auto"/>
      </w:pPr>
      <w:rPr>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tcBorders>
      </w:tcPr>
    </w:tblStylePr>
    <w:tblStylePr w:type="firstCol">
      <w:rPr>
        <w:b/>
        <w:bCs/>
      </w:rPr>
    </w:tblStylePr>
    <w:tblStylePr w:type="lastCol">
      <w:rPr>
        <w:b/>
        <w:bCs/>
      </w:r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style>
  <w:style w:type="table" w:styleId="Lichtearcering">
    <w:name w:val="Light Shading"/>
    <w:basedOn w:val="Standaardtabel"/>
    <w:uiPriority w:val="60"/>
    <w:semiHidden/>
    <w:unhideWhenUsed/>
    <w:rsid w:val="002C25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C2563"/>
    <w:pPr>
      <w:spacing w:after="0" w:line="240" w:lineRule="auto"/>
    </w:pPr>
    <w:rPr>
      <w:color w:val="B43412" w:themeColor="accent1" w:themeShade="BF"/>
    </w:rPr>
    <w:tblPr>
      <w:tblStyleRowBandSize w:val="1"/>
      <w:tblStyleColBandSize w:val="1"/>
      <w:tblInd w:w="0" w:type="dxa"/>
      <w:tblBorders>
        <w:top w:val="single" w:sz="8" w:space="0" w:color="E84C22" w:themeColor="accent1"/>
        <w:bottom w:val="single" w:sz="8" w:space="0" w:color="E84C2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table" w:styleId="Lichtearcering-accent2">
    <w:name w:val="Light Shading Accent 2"/>
    <w:basedOn w:val="Standaardtabel"/>
    <w:uiPriority w:val="60"/>
    <w:semiHidden/>
    <w:unhideWhenUsed/>
    <w:rsid w:val="002C2563"/>
    <w:pPr>
      <w:spacing w:after="0" w:line="240" w:lineRule="auto"/>
    </w:pPr>
    <w:rPr>
      <w:color w:val="F49B00" w:themeColor="accent2" w:themeShade="BF"/>
    </w:rPr>
    <w:tblPr>
      <w:tblStyleRowBandSize w:val="1"/>
      <w:tblStyleColBandSize w:val="1"/>
      <w:tblInd w:w="0" w:type="dxa"/>
      <w:tblBorders>
        <w:top w:val="single" w:sz="8" w:space="0" w:color="FFBD47" w:themeColor="accent2"/>
        <w:bottom w:val="single" w:sz="8" w:space="0" w:color="FFBD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chtearcering-accent3">
    <w:name w:val="Light Shading Accent 3"/>
    <w:basedOn w:val="Standaardtabel"/>
    <w:uiPriority w:val="60"/>
    <w:semiHidden/>
    <w:unhideWhenUsed/>
    <w:rsid w:val="002C2563"/>
    <w:pPr>
      <w:spacing w:after="0" w:line="240" w:lineRule="auto"/>
    </w:pPr>
    <w:rPr>
      <w:color w:val="88361C" w:themeColor="accent3" w:themeShade="BF"/>
    </w:rPr>
    <w:tblPr>
      <w:tblStyleRowBandSize w:val="1"/>
      <w:tblStyleColBandSize w:val="1"/>
      <w:tblInd w:w="0" w:type="dxa"/>
      <w:tblBorders>
        <w:top w:val="single" w:sz="8" w:space="0" w:color="B64926" w:themeColor="accent3"/>
        <w:bottom w:val="single" w:sz="8" w:space="0" w:color="B6492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la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left w:val="nil"/>
          <w:right w:val="nil"/>
          <w:insideH w:val="nil"/>
          <w:insideV w:val="nil"/>
        </w:tcBorders>
        <w:shd w:val="clear" w:color="auto" w:fill="F2CEC3" w:themeFill="accent3" w:themeFillTint="3F"/>
      </w:tcPr>
    </w:tblStylePr>
  </w:style>
  <w:style w:type="table" w:styleId="Lichtearcering-accent4">
    <w:name w:val="Light Shading Accent 4"/>
    <w:basedOn w:val="Standaardtabel"/>
    <w:uiPriority w:val="60"/>
    <w:semiHidden/>
    <w:unhideWhenUsed/>
    <w:rsid w:val="002C2563"/>
    <w:pPr>
      <w:spacing w:after="0" w:line="240" w:lineRule="auto"/>
    </w:pPr>
    <w:rPr>
      <w:color w:val="DC5E00" w:themeColor="accent4" w:themeShade="BF"/>
    </w:rPr>
    <w:tblPr>
      <w:tblStyleRowBandSize w:val="1"/>
      <w:tblStyleColBandSize w:val="1"/>
      <w:tblInd w:w="0" w:type="dxa"/>
      <w:tblBorders>
        <w:top w:val="single" w:sz="8" w:space="0" w:color="FF8427" w:themeColor="accent4"/>
        <w:bottom w:val="single" w:sz="8" w:space="0" w:color="FF842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table" w:styleId="Lichtearcering-accent5">
    <w:name w:val="Light Shading Accent 5"/>
    <w:basedOn w:val="Standaardtabel"/>
    <w:uiPriority w:val="60"/>
    <w:semiHidden/>
    <w:unhideWhenUsed/>
    <w:rsid w:val="002C2563"/>
    <w:pPr>
      <w:spacing w:after="0" w:line="240" w:lineRule="auto"/>
    </w:pPr>
    <w:rPr>
      <w:color w:val="987200" w:themeColor="accent5" w:themeShade="BF"/>
    </w:rPr>
    <w:tblPr>
      <w:tblStyleRowBandSize w:val="1"/>
      <w:tblStyleColBandSize w:val="1"/>
      <w:tblInd w:w="0" w:type="dxa"/>
      <w:tblBorders>
        <w:top w:val="single" w:sz="8" w:space="0" w:color="CC9900" w:themeColor="accent5"/>
        <w:bottom w:val="single" w:sz="8" w:space="0" w:color="CC99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la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left w:val="nil"/>
          <w:right w:val="nil"/>
          <w:insideH w:val="nil"/>
          <w:insideV w:val="nil"/>
        </w:tcBorders>
        <w:shd w:val="clear" w:color="auto" w:fill="FFECB3" w:themeFill="accent5" w:themeFillTint="3F"/>
      </w:tcPr>
    </w:tblStylePr>
  </w:style>
  <w:style w:type="table" w:styleId="Lichtearcering-accent6">
    <w:name w:val="Light Shading Accent 6"/>
    <w:basedOn w:val="Standaardtabel"/>
    <w:uiPriority w:val="60"/>
    <w:semiHidden/>
    <w:unhideWhenUsed/>
    <w:rsid w:val="002C2563"/>
    <w:pPr>
      <w:spacing w:after="0" w:line="240" w:lineRule="auto"/>
    </w:pPr>
    <w:rPr>
      <w:color w:val="851C00" w:themeColor="accent6" w:themeShade="BF"/>
    </w:rPr>
    <w:tblPr>
      <w:tblStyleRowBandSize w:val="1"/>
      <w:tblStyleColBandSize w:val="1"/>
      <w:tblInd w:w="0" w:type="dxa"/>
      <w:tblBorders>
        <w:top w:val="single" w:sz="8" w:space="0" w:color="B22600" w:themeColor="accent6"/>
        <w:bottom w:val="single" w:sz="8" w:space="0" w:color="B226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la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left w:val="nil"/>
          <w:right w:val="nil"/>
          <w:insideH w:val="nil"/>
          <w:insideV w:val="nil"/>
        </w:tcBorders>
        <w:shd w:val="clear" w:color="auto" w:fill="FFBEAC" w:themeFill="accent6" w:themeFillTint="3F"/>
      </w:tcPr>
    </w:tblStylePr>
  </w:style>
  <w:style w:type="character" w:styleId="Regelnummer">
    <w:name w:val="line number"/>
    <w:basedOn w:val="Standaardalinea-lettertype"/>
    <w:uiPriority w:val="99"/>
    <w:semiHidden/>
    <w:unhideWhenUsed/>
    <w:rsid w:val="002C2563"/>
  </w:style>
  <w:style w:type="paragraph" w:styleId="Lijst">
    <w:name w:val="List"/>
    <w:basedOn w:val="Standaard"/>
    <w:uiPriority w:val="99"/>
    <w:semiHidden/>
    <w:unhideWhenUsed/>
    <w:rsid w:val="002C2563"/>
    <w:pPr>
      <w:ind w:left="360" w:hanging="360"/>
      <w:contextualSpacing/>
    </w:pPr>
  </w:style>
  <w:style w:type="paragraph" w:styleId="Lijst2">
    <w:name w:val="List 2"/>
    <w:basedOn w:val="Standaard"/>
    <w:uiPriority w:val="99"/>
    <w:semiHidden/>
    <w:unhideWhenUsed/>
    <w:rsid w:val="002C2563"/>
    <w:pPr>
      <w:ind w:left="720" w:hanging="360"/>
      <w:contextualSpacing/>
    </w:pPr>
  </w:style>
  <w:style w:type="paragraph" w:styleId="Lijst3">
    <w:name w:val="List 3"/>
    <w:basedOn w:val="Standaard"/>
    <w:uiPriority w:val="99"/>
    <w:semiHidden/>
    <w:unhideWhenUsed/>
    <w:rsid w:val="002C2563"/>
    <w:pPr>
      <w:ind w:left="1080" w:hanging="360"/>
      <w:contextualSpacing/>
    </w:pPr>
  </w:style>
  <w:style w:type="paragraph" w:styleId="Lijst4">
    <w:name w:val="List 4"/>
    <w:basedOn w:val="Standaard"/>
    <w:uiPriority w:val="99"/>
    <w:semiHidden/>
    <w:unhideWhenUsed/>
    <w:rsid w:val="002C2563"/>
    <w:pPr>
      <w:ind w:left="1440" w:hanging="360"/>
      <w:contextualSpacing/>
    </w:pPr>
  </w:style>
  <w:style w:type="paragraph" w:styleId="Lijst5">
    <w:name w:val="List 5"/>
    <w:basedOn w:val="Standaard"/>
    <w:uiPriority w:val="99"/>
    <w:semiHidden/>
    <w:unhideWhenUsed/>
    <w:rsid w:val="002C2563"/>
    <w:pPr>
      <w:ind w:left="1800" w:hanging="360"/>
      <w:contextualSpacing/>
    </w:pPr>
  </w:style>
  <w:style w:type="paragraph" w:styleId="Lijstopsomteken">
    <w:name w:val="List Bullet"/>
    <w:basedOn w:val="Standaard"/>
    <w:uiPriority w:val="99"/>
    <w:semiHidden/>
    <w:unhideWhenUsed/>
    <w:rsid w:val="002C2563"/>
    <w:pPr>
      <w:numPr>
        <w:numId w:val="1"/>
      </w:numPr>
      <w:contextualSpacing/>
    </w:pPr>
  </w:style>
  <w:style w:type="paragraph" w:styleId="Lijstopsomteken2">
    <w:name w:val="List Bullet 2"/>
    <w:basedOn w:val="Standaard"/>
    <w:uiPriority w:val="99"/>
    <w:semiHidden/>
    <w:unhideWhenUsed/>
    <w:rsid w:val="002C2563"/>
    <w:pPr>
      <w:numPr>
        <w:numId w:val="2"/>
      </w:numPr>
      <w:contextualSpacing/>
    </w:pPr>
  </w:style>
  <w:style w:type="paragraph" w:styleId="Lijstopsomteken3">
    <w:name w:val="List Bullet 3"/>
    <w:basedOn w:val="Standaard"/>
    <w:uiPriority w:val="99"/>
    <w:semiHidden/>
    <w:unhideWhenUsed/>
    <w:rsid w:val="002C2563"/>
    <w:pPr>
      <w:numPr>
        <w:numId w:val="3"/>
      </w:numPr>
      <w:contextualSpacing/>
    </w:pPr>
  </w:style>
  <w:style w:type="paragraph" w:styleId="Lijstopsomteken4">
    <w:name w:val="List Bullet 4"/>
    <w:basedOn w:val="Standaard"/>
    <w:uiPriority w:val="99"/>
    <w:semiHidden/>
    <w:unhideWhenUsed/>
    <w:rsid w:val="002C2563"/>
    <w:pPr>
      <w:numPr>
        <w:numId w:val="4"/>
      </w:numPr>
      <w:contextualSpacing/>
    </w:pPr>
  </w:style>
  <w:style w:type="paragraph" w:styleId="Lijstopsomteken5">
    <w:name w:val="List Bullet 5"/>
    <w:basedOn w:val="Standaard"/>
    <w:uiPriority w:val="99"/>
    <w:semiHidden/>
    <w:unhideWhenUsed/>
    <w:rsid w:val="002C2563"/>
    <w:pPr>
      <w:numPr>
        <w:numId w:val="5"/>
      </w:numPr>
      <w:contextualSpacing/>
    </w:pPr>
  </w:style>
  <w:style w:type="paragraph" w:styleId="Lijstvoortzetting">
    <w:name w:val="List Continue"/>
    <w:basedOn w:val="Standaard"/>
    <w:uiPriority w:val="99"/>
    <w:semiHidden/>
    <w:unhideWhenUsed/>
    <w:rsid w:val="002C2563"/>
    <w:pPr>
      <w:spacing w:after="120"/>
      <w:ind w:left="360"/>
      <w:contextualSpacing/>
    </w:pPr>
  </w:style>
  <w:style w:type="paragraph" w:styleId="Lijstvoortzetting2">
    <w:name w:val="List Continue 2"/>
    <w:basedOn w:val="Standaard"/>
    <w:uiPriority w:val="99"/>
    <w:semiHidden/>
    <w:unhideWhenUsed/>
    <w:rsid w:val="002C2563"/>
    <w:pPr>
      <w:spacing w:after="120"/>
      <w:ind w:left="720"/>
      <w:contextualSpacing/>
    </w:pPr>
  </w:style>
  <w:style w:type="paragraph" w:styleId="Lijstvoortzetting3">
    <w:name w:val="List Continue 3"/>
    <w:basedOn w:val="Standaard"/>
    <w:uiPriority w:val="99"/>
    <w:semiHidden/>
    <w:unhideWhenUsed/>
    <w:rsid w:val="002C2563"/>
    <w:pPr>
      <w:spacing w:after="120"/>
      <w:ind w:left="1080"/>
      <w:contextualSpacing/>
    </w:pPr>
  </w:style>
  <w:style w:type="paragraph" w:styleId="Lijstvoortzetting4">
    <w:name w:val="List Continue 4"/>
    <w:basedOn w:val="Standaard"/>
    <w:uiPriority w:val="99"/>
    <w:semiHidden/>
    <w:unhideWhenUsed/>
    <w:rsid w:val="002C2563"/>
    <w:pPr>
      <w:spacing w:after="120"/>
      <w:ind w:left="1440"/>
      <w:contextualSpacing/>
    </w:pPr>
  </w:style>
  <w:style w:type="paragraph" w:styleId="Lijstvoortzetting5">
    <w:name w:val="List Continue 5"/>
    <w:basedOn w:val="Standaard"/>
    <w:uiPriority w:val="99"/>
    <w:semiHidden/>
    <w:unhideWhenUsed/>
    <w:rsid w:val="002C2563"/>
    <w:pPr>
      <w:spacing w:after="120"/>
      <w:ind w:left="1800"/>
      <w:contextualSpacing/>
    </w:pPr>
  </w:style>
  <w:style w:type="paragraph" w:styleId="Lijstnummering">
    <w:name w:val="List Number"/>
    <w:basedOn w:val="Standaard"/>
    <w:uiPriority w:val="99"/>
    <w:semiHidden/>
    <w:unhideWhenUsed/>
    <w:rsid w:val="002C2563"/>
    <w:pPr>
      <w:numPr>
        <w:numId w:val="6"/>
      </w:numPr>
      <w:contextualSpacing/>
    </w:pPr>
  </w:style>
  <w:style w:type="paragraph" w:styleId="Lijstnummering2">
    <w:name w:val="List Number 2"/>
    <w:basedOn w:val="Standaard"/>
    <w:uiPriority w:val="99"/>
    <w:semiHidden/>
    <w:unhideWhenUsed/>
    <w:rsid w:val="002C2563"/>
    <w:pPr>
      <w:numPr>
        <w:numId w:val="7"/>
      </w:numPr>
      <w:contextualSpacing/>
    </w:pPr>
  </w:style>
  <w:style w:type="paragraph" w:styleId="Lijstnummering3">
    <w:name w:val="List Number 3"/>
    <w:basedOn w:val="Standaard"/>
    <w:uiPriority w:val="99"/>
    <w:semiHidden/>
    <w:unhideWhenUsed/>
    <w:rsid w:val="002C2563"/>
    <w:pPr>
      <w:numPr>
        <w:numId w:val="8"/>
      </w:numPr>
      <w:contextualSpacing/>
    </w:pPr>
  </w:style>
  <w:style w:type="paragraph" w:styleId="Lijstnummering4">
    <w:name w:val="List Number 4"/>
    <w:basedOn w:val="Standaard"/>
    <w:uiPriority w:val="99"/>
    <w:semiHidden/>
    <w:unhideWhenUsed/>
    <w:rsid w:val="002C2563"/>
    <w:pPr>
      <w:numPr>
        <w:numId w:val="9"/>
      </w:numPr>
      <w:contextualSpacing/>
    </w:pPr>
  </w:style>
  <w:style w:type="paragraph" w:styleId="Lijstnummering5">
    <w:name w:val="List Number 5"/>
    <w:basedOn w:val="Standaard"/>
    <w:uiPriority w:val="99"/>
    <w:semiHidden/>
    <w:unhideWhenUsed/>
    <w:rsid w:val="002C2563"/>
    <w:pPr>
      <w:numPr>
        <w:numId w:val="10"/>
      </w:numPr>
      <w:contextualSpacing/>
    </w:pPr>
  </w:style>
  <w:style w:type="paragraph" w:styleId="Lijstalinea">
    <w:name w:val="List Paragraph"/>
    <w:basedOn w:val="Standaard"/>
    <w:uiPriority w:val="34"/>
    <w:semiHidden/>
    <w:unhideWhenUsed/>
    <w:qFormat/>
    <w:rsid w:val="002C2563"/>
    <w:pPr>
      <w:ind w:left="720"/>
      <w:contextualSpacing/>
    </w:pPr>
  </w:style>
  <w:style w:type="table" w:customStyle="1" w:styleId="ListTable1Light">
    <w:name w:val="List Table 1 Light"/>
    <w:basedOn w:val="Standaardtabe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937A" w:themeColor="accent1" w:themeTint="99"/>
        </w:tcBorders>
      </w:tcPr>
    </w:tblStylePr>
    <w:tblStylePr w:type="lastRow">
      <w:rPr>
        <w:b/>
        <w:bCs/>
      </w:rPr>
      <w:tblPr/>
      <w:tcPr>
        <w:tcBorders>
          <w:top w:val="sing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1LightAccent2">
    <w:name w:val="List Table 1 Light Accent 2"/>
    <w:basedOn w:val="Standaardtabe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790" w:themeColor="accent2" w:themeTint="99"/>
        </w:tcBorders>
      </w:tcPr>
    </w:tblStylePr>
    <w:tblStylePr w:type="lastRow">
      <w:rPr>
        <w:b/>
        <w:bCs/>
      </w:rPr>
      <w:tblPr/>
      <w:tcPr>
        <w:tcBorders>
          <w:top w:val="sing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1LightAccent3">
    <w:name w:val="List Table 1 Light Accent 3"/>
    <w:basedOn w:val="Standaardtabe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18A6F" w:themeColor="accent3" w:themeTint="99"/>
        </w:tcBorders>
      </w:tcPr>
    </w:tblStylePr>
    <w:tblStylePr w:type="lastRow">
      <w:rPr>
        <w:b/>
        <w:bCs/>
      </w:rPr>
      <w:tblPr/>
      <w:tcPr>
        <w:tcBorders>
          <w:top w:val="sing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1LightAccent4">
    <w:name w:val="List Table 1 Light Accent 4"/>
    <w:basedOn w:val="Standaardtabe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47D" w:themeColor="accent4" w:themeTint="99"/>
        </w:tcBorders>
      </w:tcPr>
    </w:tblStylePr>
    <w:tblStylePr w:type="lastRow">
      <w:rPr>
        <w:b/>
        <w:bCs/>
      </w:rPr>
      <w:tblPr/>
      <w:tcPr>
        <w:tcBorders>
          <w:top w:val="sing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1LightAccent5">
    <w:name w:val="List Table 1 Light Accent 5"/>
    <w:basedOn w:val="Standaardtabe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047" w:themeColor="accent5" w:themeTint="99"/>
        </w:tcBorders>
      </w:tcPr>
    </w:tblStylePr>
    <w:tblStylePr w:type="lastRow">
      <w:rPr>
        <w:b/>
        <w:bCs/>
      </w:rPr>
      <w:tblPr/>
      <w:tcPr>
        <w:tcBorders>
          <w:top w:val="sing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1LightAccent6">
    <w:name w:val="List Table 1 Light Accent 6"/>
    <w:basedOn w:val="Standaardtabe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6137" w:themeColor="accent6" w:themeTint="99"/>
        </w:tcBorders>
      </w:tcPr>
    </w:tblStylePr>
    <w:tblStylePr w:type="lastRow">
      <w:rPr>
        <w:b/>
        <w:bCs/>
      </w:rPr>
      <w:tblPr/>
      <w:tcPr>
        <w:tcBorders>
          <w:top w:val="sing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2">
    <w:name w:val="List Table 2"/>
    <w:basedOn w:val="Standaardtabel"/>
    <w:uiPriority w:val="47"/>
    <w:rsid w:val="002C25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rsid w:val="002C2563"/>
    <w:pPr>
      <w:spacing w:after="0" w:line="240" w:lineRule="auto"/>
    </w:pPr>
    <w:tblPr>
      <w:tblStyleRowBandSize w:val="1"/>
      <w:tblStyleColBandSize w:val="1"/>
      <w:tblInd w:w="0" w:type="dxa"/>
      <w:tblBorders>
        <w:top w:val="single" w:sz="4" w:space="0" w:color="F1937A" w:themeColor="accent1" w:themeTint="99"/>
        <w:bottom w:val="single" w:sz="4" w:space="0" w:color="F1937A" w:themeColor="accent1" w:themeTint="99"/>
        <w:insideH w:val="single" w:sz="4" w:space="0" w:color="F1937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2Accent2">
    <w:name w:val="List Table 2 Accent 2"/>
    <w:basedOn w:val="Standaardtabel"/>
    <w:uiPriority w:val="47"/>
    <w:rsid w:val="002C2563"/>
    <w:pPr>
      <w:spacing w:after="0" w:line="240" w:lineRule="auto"/>
    </w:pPr>
    <w:tblPr>
      <w:tblStyleRowBandSize w:val="1"/>
      <w:tblStyleColBandSize w:val="1"/>
      <w:tblInd w:w="0" w:type="dxa"/>
      <w:tblBorders>
        <w:top w:val="single" w:sz="4" w:space="0" w:color="FFD790" w:themeColor="accent2" w:themeTint="99"/>
        <w:bottom w:val="single" w:sz="4" w:space="0" w:color="FFD790" w:themeColor="accent2" w:themeTint="99"/>
        <w:insideH w:val="single" w:sz="4" w:space="0" w:color="FFD7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2Accent3">
    <w:name w:val="List Table 2 Accent 3"/>
    <w:basedOn w:val="Standaardtabel"/>
    <w:uiPriority w:val="47"/>
    <w:rsid w:val="002C2563"/>
    <w:pPr>
      <w:spacing w:after="0" w:line="240" w:lineRule="auto"/>
    </w:pPr>
    <w:tblPr>
      <w:tblStyleRowBandSize w:val="1"/>
      <w:tblStyleColBandSize w:val="1"/>
      <w:tblInd w:w="0" w:type="dxa"/>
      <w:tblBorders>
        <w:top w:val="single" w:sz="4" w:space="0" w:color="E18A6F" w:themeColor="accent3" w:themeTint="99"/>
        <w:bottom w:val="single" w:sz="4" w:space="0" w:color="E18A6F" w:themeColor="accent3" w:themeTint="99"/>
        <w:insideH w:val="single" w:sz="4" w:space="0" w:color="E18A6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2Accent4">
    <w:name w:val="List Table 2 Accent 4"/>
    <w:basedOn w:val="Standaardtabel"/>
    <w:uiPriority w:val="47"/>
    <w:rsid w:val="002C2563"/>
    <w:pPr>
      <w:spacing w:after="0" w:line="240" w:lineRule="auto"/>
    </w:pPr>
    <w:tblPr>
      <w:tblStyleRowBandSize w:val="1"/>
      <w:tblStyleColBandSize w:val="1"/>
      <w:tblInd w:w="0" w:type="dxa"/>
      <w:tblBorders>
        <w:top w:val="single" w:sz="4" w:space="0" w:color="FFB47D" w:themeColor="accent4" w:themeTint="99"/>
        <w:bottom w:val="single" w:sz="4" w:space="0" w:color="FFB47D" w:themeColor="accent4" w:themeTint="99"/>
        <w:insideH w:val="single" w:sz="4" w:space="0" w:color="FFB47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2Accent5">
    <w:name w:val="List Table 2 Accent 5"/>
    <w:basedOn w:val="Standaardtabel"/>
    <w:uiPriority w:val="47"/>
    <w:rsid w:val="002C2563"/>
    <w:pPr>
      <w:spacing w:after="0" w:line="240" w:lineRule="auto"/>
    </w:pPr>
    <w:tblPr>
      <w:tblStyleRowBandSize w:val="1"/>
      <w:tblStyleColBandSize w:val="1"/>
      <w:tblInd w:w="0" w:type="dxa"/>
      <w:tblBorders>
        <w:top w:val="single" w:sz="4" w:space="0" w:color="FFD047" w:themeColor="accent5" w:themeTint="99"/>
        <w:bottom w:val="single" w:sz="4" w:space="0" w:color="FFD047" w:themeColor="accent5" w:themeTint="99"/>
        <w:insideH w:val="single" w:sz="4" w:space="0" w:color="FFD04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2Accent6">
    <w:name w:val="List Table 2 Accent 6"/>
    <w:basedOn w:val="Standaardtabel"/>
    <w:uiPriority w:val="47"/>
    <w:rsid w:val="002C2563"/>
    <w:pPr>
      <w:spacing w:after="0" w:line="240" w:lineRule="auto"/>
    </w:pPr>
    <w:tblPr>
      <w:tblStyleRowBandSize w:val="1"/>
      <w:tblStyleColBandSize w:val="1"/>
      <w:tblInd w:w="0" w:type="dxa"/>
      <w:tblBorders>
        <w:top w:val="single" w:sz="4" w:space="0" w:color="FF6137" w:themeColor="accent6" w:themeTint="99"/>
        <w:bottom w:val="single" w:sz="4" w:space="0" w:color="FF6137" w:themeColor="accent6" w:themeTint="99"/>
        <w:insideH w:val="single" w:sz="4" w:space="0" w:color="FF613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3">
    <w:name w:val="List Table 3"/>
    <w:basedOn w:val="Standaardtabel"/>
    <w:uiPriority w:val="48"/>
    <w:rsid w:val="002C256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2C2563"/>
    <w:pPr>
      <w:spacing w:after="0" w:line="240" w:lineRule="auto"/>
    </w:pPr>
    <w:tblPr>
      <w:tblStyleRowBandSize w:val="1"/>
      <w:tblStyleColBandSize w:val="1"/>
      <w:tblInd w:w="0" w:type="dxa"/>
      <w:tblBorders>
        <w:top w:val="single" w:sz="4" w:space="0" w:color="E84C22" w:themeColor="accent1"/>
        <w:left w:val="single" w:sz="4" w:space="0" w:color="E84C22" w:themeColor="accent1"/>
        <w:bottom w:val="single" w:sz="4" w:space="0" w:color="E84C22" w:themeColor="accent1"/>
        <w:right w:val="single" w:sz="4" w:space="0" w:color="E84C22" w:themeColor="accent1"/>
      </w:tblBorders>
      <w:tblCellMar>
        <w:top w:w="0" w:type="dxa"/>
        <w:left w:w="108" w:type="dxa"/>
        <w:bottom w:w="0" w:type="dxa"/>
        <w:right w:w="108" w:type="dxa"/>
      </w:tblCellMar>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table" w:customStyle="1" w:styleId="ListTable3Accent2">
    <w:name w:val="List Table 3 Accent 2"/>
    <w:basedOn w:val="Standaardtabel"/>
    <w:uiPriority w:val="48"/>
    <w:rsid w:val="002C2563"/>
    <w:pPr>
      <w:spacing w:after="0" w:line="240" w:lineRule="auto"/>
    </w:pPr>
    <w:tblPr>
      <w:tblStyleRowBandSize w:val="1"/>
      <w:tblStyleColBandSize w:val="1"/>
      <w:tblInd w:w="0" w:type="dxa"/>
      <w:tblBorders>
        <w:top w:val="single" w:sz="4" w:space="0" w:color="FFBD47" w:themeColor="accent2"/>
        <w:left w:val="single" w:sz="4" w:space="0" w:color="FFBD47" w:themeColor="accent2"/>
        <w:bottom w:val="single" w:sz="4" w:space="0" w:color="FFBD47" w:themeColor="accent2"/>
        <w:right w:val="single" w:sz="4" w:space="0" w:color="FFBD47" w:themeColor="accent2"/>
      </w:tblBorders>
      <w:tblCellMar>
        <w:top w:w="0" w:type="dxa"/>
        <w:left w:w="108" w:type="dxa"/>
        <w:bottom w:w="0" w:type="dxa"/>
        <w:right w:w="108" w:type="dxa"/>
      </w:tblCellMar>
    </w:tblPr>
    <w:tblStylePr w:type="firstRow">
      <w:rPr>
        <w:b/>
        <w:bCs/>
        <w:color w:val="FFFFFF" w:themeColor="background1"/>
      </w:rPr>
      <w:tblPr/>
      <w:tcPr>
        <w:shd w:val="clear" w:color="auto" w:fill="FFBD47" w:themeFill="accent2"/>
      </w:tcPr>
    </w:tblStylePr>
    <w:tblStylePr w:type="lastRow">
      <w:rPr>
        <w:b/>
        <w:bCs/>
      </w:rPr>
      <w:tblPr/>
      <w:tcPr>
        <w:tcBorders>
          <w:top w:val="double" w:sz="4" w:space="0" w:color="FFBD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D47" w:themeColor="accent2"/>
          <w:right w:val="single" w:sz="4" w:space="0" w:color="FFBD47" w:themeColor="accent2"/>
        </w:tcBorders>
      </w:tcPr>
    </w:tblStylePr>
    <w:tblStylePr w:type="band1Horz">
      <w:tblPr/>
      <w:tcPr>
        <w:tcBorders>
          <w:top w:val="single" w:sz="4" w:space="0" w:color="FFBD47" w:themeColor="accent2"/>
          <w:bottom w:val="single" w:sz="4" w:space="0" w:color="FFBD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D47" w:themeColor="accent2"/>
          <w:left w:val="nil"/>
        </w:tcBorders>
      </w:tcPr>
    </w:tblStylePr>
    <w:tblStylePr w:type="swCell">
      <w:tblPr/>
      <w:tcPr>
        <w:tcBorders>
          <w:top w:val="double" w:sz="4" w:space="0" w:color="FFBD47" w:themeColor="accent2"/>
          <w:right w:val="nil"/>
        </w:tcBorders>
      </w:tcPr>
    </w:tblStylePr>
  </w:style>
  <w:style w:type="table" w:customStyle="1" w:styleId="ListTable3Accent3">
    <w:name w:val="List Table 3 Accent 3"/>
    <w:basedOn w:val="Standaardtabel"/>
    <w:uiPriority w:val="48"/>
    <w:rsid w:val="002C2563"/>
    <w:pPr>
      <w:spacing w:after="0" w:line="240" w:lineRule="auto"/>
    </w:pPr>
    <w:tblPr>
      <w:tblStyleRowBandSize w:val="1"/>
      <w:tblStyleColBandSize w:val="1"/>
      <w:tblInd w:w="0" w:type="dxa"/>
      <w:tblBorders>
        <w:top w:val="single" w:sz="4" w:space="0" w:color="B64926" w:themeColor="accent3"/>
        <w:left w:val="single" w:sz="4" w:space="0" w:color="B64926" w:themeColor="accent3"/>
        <w:bottom w:val="single" w:sz="4" w:space="0" w:color="B64926" w:themeColor="accent3"/>
        <w:right w:val="single" w:sz="4" w:space="0" w:color="B64926" w:themeColor="accent3"/>
      </w:tblBorders>
      <w:tblCellMar>
        <w:top w:w="0" w:type="dxa"/>
        <w:left w:w="108" w:type="dxa"/>
        <w:bottom w:w="0" w:type="dxa"/>
        <w:right w:w="108" w:type="dxa"/>
      </w:tblCellMar>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customStyle="1" w:styleId="ListTable3Accent4">
    <w:name w:val="List Table 3 Accent 4"/>
    <w:basedOn w:val="Standaardtabel"/>
    <w:uiPriority w:val="48"/>
    <w:rsid w:val="002C2563"/>
    <w:pPr>
      <w:spacing w:after="0" w:line="240" w:lineRule="auto"/>
    </w:pPr>
    <w:tblPr>
      <w:tblStyleRowBandSize w:val="1"/>
      <w:tblStyleColBandSize w:val="1"/>
      <w:tblInd w:w="0" w:type="dxa"/>
      <w:tblBorders>
        <w:top w:val="single" w:sz="4" w:space="0" w:color="FF8427" w:themeColor="accent4"/>
        <w:left w:val="single" w:sz="4" w:space="0" w:color="FF8427" w:themeColor="accent4"/>
        <w:bottom w:val="single" w:sz="4" w:space="0" w:color="FF8427" w:themeColor="accent4"/>
        <w:right w:val="single" w:sz="4" w:space="0" w:color="FF8427" w:themeColor="accent4"/>
      </w:tblBorders>
      <w:tblCellMar>
        <w:top w:w="0" w:type="dxa"/>
        <w:left w:w="108" w:type="dxa"/>
        <w:bottom w:w="0" w:type="dxa"/>
        <w:right w:w="108" w:type="dxa"/>
      </w:tblCellMar>
    </w:tblPr>
    <w:tblStylePr w:type="firstRow">
      <w:rPr>
        <w:b/>
        <w:bCs/>
        <w:color w:val="FFFFFF" w:themeColor="background1"/>
      </w:rPr>
      <w:tblPr/>
      <w:tcPr>
        <w:shd w:val="clear" w:color="auto" w:fill="FF8427" w:themeFill="accent4"/>
      </w:tcPr>
    </w:tblStylePr>
    <w:tblStylePr w:type="lastRow">
      <w:rPr>
        <w:b/>
        <w:bCs/>
      </w:rPr>
      <w:tblPr/>
      <w:tcPr>
        <w:tcBorders>
          <w:top w:val="double" w:sz="4" w:space="0" w:color="FF8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27" w:themeColor="accent4"/>
          <w:right w:val="single" w:sz="4" w:space="0" w:color="FF8427" w:themeColor="accent4"/>
        </w:tcBorders>
      </w:tcPr>
    </w:tblStylePr>
    <w:tblStylePr w:type="band1Horz">
      <w:tblPr/>
      <w:tcPr>
        <w:tcBorders>
          <w:top w:val="single" w:sz="4" w:space="0" w:color="FF8427" w:themeColor="accent4"/>
          <w:bottom w:val="single" w:sz="4" w:space="0" w:color="FF8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themeColor="accent4"/>
          <w:left w:val="nil"/>
        </w:tcBorders>
      </w:tcPr>
    </w:tblStylePr>
    <w:tblStylePr w:type="swCell">
      <w:tblPr/>
      <w:tcPr>
        <w:tcBorders>
          <w:top w:val="double" w:sz="4" w:space="0" w:color="FF8427" w:themeColor="accent4"/>
          <w:right w:val="nil"/>
        </w:tcBorders>
      </w:tcPr>
    </w:tblStylePr>
  </w:style>
  <w:style w:type="table" w:customStyle="1" w:styleId="ListTable3Accent5">
    <w:name w:val="List Table 3 Accent 5"/>
    <w:basedOn w:val="Standaardtabel"/>
    <w:uiPriority w:val="48"/>
    <w:rsid w:val="002C2563"/>
    <w:pPr>
      <w:spacing w:after="0" w:line="240" w:lineRule="auto"/>
    </w:pPr>
    <w:tblPr>
      <w:tblStyleRowBandSize w:val="1"/>
      <w:tblStyleColBandSize w:val="1"/>
      <w:tblInd w:w="0" w:type="dxa"/>
      <w:tblBorders>
        <w:top w:val="single" w:sz="4" w:space="0" w:color="CC9900" w:themeColor="accent5"/>
        <w:left w:val="single" w:sz="4" w:space="0" w:color="CC9900" w:themeColor="accent5"/>
        <w:bottom w:val="single" w:sz="4" w:space="0" w:color="CC9900" w:themeColor="accent5"/>
        <w:right w:val="single" w:sz="4" w:space="0" w:color="CC9900" w:themeColor="accent5"/>
      </w:tblBorders>
      <w:tblCellMar>
        <w:top w:w="0" w:type="dxa"/>
        <w:left w:w="108" w:type="dxa"/>
        <w:bottom w:w="0" w:type="dxa"/>
        <w:right w:w="108" w:type="dxa"/>
      </w:tblCellMar>
    </w:tblPr>
    <w:tblStylePr w:type="firstRow">
      <w:rPr>
        <w:b/>
        <w:bCs/>
        <w:color w:val="FFFFFF" w:themeColor="background1"/>
      </w:rPr>
      <w:tblPr/>
      <w:tcPr>
        <w:shd w:val="clear" w:color="auto" w:fill="CC9900" w:themeFill="accent5"/>
      </w:tcPr>
    </w:tblStylePr>
    <w:tblStylePr w:type="lastRow">
      <w:rPr>
        <w:b/>
        <w:bCs/>
      </w:rPr>
      <w:tblPr/>
      <w:tcPr>
        <w:tcBorders>
          <w:top w:val="double" w:sz="4" w:space="0" w:color="CC99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900" w:themeColor="accent5"/>
          <w:right w:val="single" w:sz="4" w:space="0" w:color="CC9900" w:themeColor="accent5"/>
        </w:tcBorders>
      </w:tcPr>
    </w:tblStylePr>
    <w:tblStylePr w:type="band1Horz">
      <w:tblPr/>
      <w:tcPr>
        <w:tcBorders>
          <w:top w:val="single" w:sz="4" w:space="0" w:color="CC9900" w:themeColor="accent5"/>
          <w:bottom w:val="single" w:sz="4" w:space="0" w:color="CC99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900" w:themeColor="accent5"/>
          <w:left w:val="nil"/>
        </w:tcBorders>
      </w:tcPr>
    </w:tblStylePr>
    <w:tblStylePr w:type="swCell">
      <w:tblPr/>
      <w:tcPr>
        <w:tcBorders>
          <w:top w:val="double" w:sz="4" w:space="0" w:color="CC9900" w:themeColor="accent5"/>
          <w:right w:val="nil"/>
        </w:tcBorders>
      </w:tcPr>
    </w:tblStylePr>
  </w:style>
  <w:style w:type="table" w:customStyle="1" w:styleId="ListTable3Accent6">
    <w:name w:val="List Table 3 Accent 6"/>
    <w:basedOn w:val="Standaardtabel"/>
    <w:uiPriority w:val="48"/>
    <w:rsid w:val="002C2563"/>
    <w:pPr>
      <w:spacing w:after="0" w:line="240" w:lineRule="auto"/>
    </w:pPr>
    <w:tblPr>
      <w:tblStyleRowBandSize w:val="1"/>
      <w:tblStyleColBandSize w:val="1"/>
      <w:tblInd w:w="0" w:type="dxa"/>
      <w:tblBorders>
        <w:top w:val="single" w:sz="4" w:space="0" w:color="B22600" w:themeColor="accent6"/>
        <w:left w:val="single" w:sz="4" w:space="0" w:color="B22600" w:themeColor="accent6"/>
        <w:bottom w:val="single" w:sz="4" w:space="0" w:color="B22600" w:themeColor="accent6"/>
        <w:right w:val="single" w:sz="4" w:space="0" w:color="B22600" w:themeColor="accent6"/>
      </w:tblBorders>
      <w:tblCellMar>
        <w:top w:w="0" w:type="dxa"/>
        <w:left w:w="108" w:type="dxa"/>
        <w:bottom w:w="0" w:type="dxa"/>
        <w:right w:w="108" w:type="dxa"/>
      </w:tblCellMar>
    </w:tblPr>
    <w:tblStylePr w:type="firstRow">
      <w:rPr>
        <w:b/>
        <w:bCs/>
        <w:color w:val="FFFFFF" w:themeColor="background1"/>
      </w:rPr>
      <w:tblPr/>
      <w:tcPr>
        <w:shd w:val="clear" w:color="auto" w:fill="B22600" w:themeFill="accent6"/>
      </w:tcPr>
    </w:tblStylePr>
    <w:tblStylePr w:type="lastRow">
      <w:rPr>
        <w:b/>
        <w:bCs/>
      </w:rPr>
      <w:tblPr/>
      <w:tcPr>
        <w:tcBorders>
          <w:top w:val="double" w:sz="4" w:space="0" w:color="B226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2600" w:themeColor="accent6"/>
          <w:right w:val="single" w:sz="4" w:space="0" w:color="B22600" w:themeColor="accent6"/>
        </w:tcBorders>
      </w:tcPr>
    </w:tblStylePr>
    <w:tblStylePr w:type="band1Horz">
      <w:tblPr/>
      <w:tcPr>
        <w:tcBorders>
          <w:top w:val="single" w:sz="4" w:space="0" w:color="B22600" w:themeColor="accent6"/>
          <w:bottom w:val="single" w:sz="4" w:space="0" w:color="B226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2600" w:themeColor="accent6"/>
          <w:left w:val="nil"/>
        </w:tcBorders>
      </w:tcPr>
    </w:tblStylePr>
    <w:tblStylePr w:type="swCell">
      <w:tblPr/>
      <w:tcPr>
        <w:tcBorders>
          <w:top w:val="double" w:sz="4" w:space="0" w:color="B22600" w:themeColor="accent6"/>
          <w:right w:val="nil"/>
        </w:tcBorders>
      </w:tcPr>
    </w:tblStylePr>
  </w:style>
  <w:style w:type="table" w:customStyle="1" w:styleId="ListTable4">
    <w:name w:val="List Table 4"/>
    <w:basedOn w:val="Standaardtabel"/>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rsid w:val="002C2563"/>
    <w:pPr>
      <w:spacing w:after="0" w:line="240" w:lineRule="auto"/>
    </w:pPr>
    <w:tblPr>
      <w:tblStyleRowBandSize w:val="1"/>
      <w:tblStyleColBandSize w:val="1"/>
      <w:tblInd w:w="0" w:type="dxa"/>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tcBorders>
        <w:shd w:val="clear" w:color="auto" w:fill="E84C22" w:themeFill="accent1"/>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4Accent2">
    <w:name w:val="List Table 4 Accent 2"/>
    <w:basedOn w:val="Standaardtabel"/>
    <w:uiPriority w:val="49"/>
    <w:rsid w:val="002C2563"/>
    <w:pPr>
      <w:spacing w:after="0" w:line="240" w:lineRule="auto"/>
    </w:pPr>
    <w:tblPr>
      <w:tblStyleRowBandSize w:val="1"/>
      <w:tblStyleColBandSize w:val="1"/>
      <w:tblInd w:w="0" w:type="dxa"/>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tcBorders>
        <w:shd w:val="clear" w:color="auto" w:fill="FFBD47" w:themeFill="accent2"/>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4Accent3">
    <w:name w:val="List Table 4 Accent 3"/>
    <w:basedOn w:val="Standaardtabel"/>
    <w:uiPriority w:val="49"/>
    <w:rsid w:val="002C2563"/>
    <w:pPr>
      <w:spacing w:after="0" w:line="240" w:lineRule="auto"/>
    </w:pPr>
    <w:tblPr>
      <w:tblStyleRowBandSize w:val="1"/>
      <w:tblStyleColBandSize w:val="1"/>
      <w:tblInd w:w="0" w:type="dxa"/>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tcBorders>
        <w:shd w:val="clear" w:color="auto" w:fill="B64926" w:themeFill="accent3"/>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4Accent4">
    <w:name w:val="List Table 4 Accent 4"/>
    <w:basedOn w:val="Standaardtabel"/>
    <w:uiPriority w:val="49"/>
    <w:rsid w:val="002C2563"/>
    <w:pPr>
      <w:spacing w:after="0" w:line="240" w:lineRule="auto"/>
    </w:pPr>
    <w:tblPr>
      <w:tblStyleRowBandSize w:val="1"/>
      <w:tblStyleColBandSize w:val="1"/>
      <w:tblInd w:w="0" w:type="dxa"/>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tcBorders>
        <w:shd w:val="clear" w:color="auto" w:fill="FF8427" w:themeFill="accent4"/>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4Accent5">
    <w:name w:val="List Table 4 Accent 5"/>
    <w:basedOn w:val="Standaardtabel"/>
    <w:uiPriority w:val="49"/>
    <w:rsid w:val="002C2563"/>
    <w:pPr>
      <w:spacing w:after="0" w:line="240" w:lineRule="auto"/>
    </w:pPr>
    <w:tblPr>
      <w:tblStyleRowBandSize w:val="1"/>
      <w:tblStyleColBandSize w:val="1"/>
      <w:tblInd w:w="0" w:type="dxa"/>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tcBorders>
        <w:shd w:val="clear" w:color="auto" w:fill="CC9900" w:themeFill="accent5"/>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4Accent6">
    <w:name w:val="List Table 4 Accent 6"/>
    <w:basedOn w:val="Standaardtabel"/>
    <w:uiPriority w:val="49"/>
    <w:rsid w:val="002C2563"/>
    <w:pPr>
      <w:spacing w:after="0" w:line="240" w:lineRule="auto"/>
    </w:pPr>
    <w:tblPr>
      <w:tblStyleRowBandSize w:val="1"/>
      <w:tblStyleColBandSize w:val="1"/>
      <w:tblInd w:w="0" w:type="dxa"/>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tcBorders>
        <w:shd w:val="clear" w:color="auto" w:fill="B22600" w:themeFill="accent6"/>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5Dark">
    <w:name w:val="List Table 5 Dark"/>
    <w:basedOn w:val="Standaardtabel"/>
    <w:uiPriority w:val="50"/>
    <w:rsid w:val="002C256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rsid w:val="002C2563"/>
    <w:pPr>
      <w:spacing w:after="0" w:line="240" w:lineRule="auto"/>
    </w:pPr>
    <w:rPr>
      <w:color w:val="FFFFFF" w:themeColor="background1"/>
    </w:rPr>
    <w:tblPr>
      <w:tblStyleRowBandSize w:val="1"/>
      <w:tblStyleColBandSize w:val="1"/>
      <w:tblInd w:w="0" w:type="dxa"/>
      <w:tblBorders>
        <w:top w:val="single" w:sz="24" w:space="0" w:color="E84C22" w:themeColor="accent1"/>
        <w:left w:val="single" w:sz="24" w:space="0" w:color="E84C22" w:themeColor="accent1"/>
        <w:bottom w:val="single" w:sz="24" w:space="0" w:color="E84C22" w:themeColor="accent1"/>
        <w:right w:val="single" w:sz="24" w:space="0" w:color="E84C22" w:themeColor="accent1"/>
      </w:tblBorders>
      <w:tblCellMar>
        <w:top w:w="0" w:type="dxa"/>
        <w:left w:w="108" w:type="dxa"/>
        <w:bottom w:w="0" w:type="dxa"/>
        <w:right w:w="108" w:type="dxa"/>
      </w:tblCellMar>
    </w:tblPr>
    <w:tcPr>
      <w:shd w:val="clear" w:color="auto" w:fill="E84C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rsid w:val="002C2563"/>
    <w:pPr>
      <w:spacing w:after="0" w:line="240" w:lineRule="auto"/>
    </w:pPr>
    <w:rPr>
      <w:color w:val="FFFFFF" w:themeColor="background1"/>
    </w:rPr>
    <w:tblPr>
      <w:tblStyleRowBandSize w:val="1"/>
      <w:tblStyleColBandSize w:val="1"/>
      <w:tblInd w:w="0" w:type="dxa"/>
      <w:tblBorders>
        <w:top w:val="single" w:sz="24" w:space="0" w:color="FFBD47" w:themeColor="accent2"/>
        <w:left w:val="single" w:sz="24" w:space="0" w:color="FFBD47" w:themeColor="accent2"/>
        <w:bottom w:val="single" w:sz="24" w:space="0" w:color="FFBD47" w:themeColor="accent2"/>
        <w:right w:val="single" w:sz="24" w:space="0" w:color="FFBD47" w:themeColor="accent2"/>
      </w:tblBorders>
      <w:tblCellMar>
        <w:top w:w="0" w:type="dxa"/>
        <w:left w:w="108" w:type="dxa"/>
        <w:bottom w:w="0" w:type="dxa"/>
        <w:right w:w="108" w:type="dxa"/>
      </w:tblCellMar>
    </w:tblPr>
    <w:tcPr>
      <w:shd w:val="clear" w:color="auto" w:fill="FFBD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rsid w:val="002C2563"/>
    <w:pPr>
      <w:spacing w:after="0" w:line="240" w:lineRule="auto"/>
    </w:pPr>
    <w:rPr>
      <w:color w:val="FFFFFF" w:themeColor="background1"/>
    </w:rPr>
    <w:tblPr>
      <w:tblStyleRowBandSize w:val="1"/>
      <w:tblStyleColBandSize w:val="1"/>
      <w:tblInd w:w="0" w:type="dxa"/>
      <w:tblBorders>
        <w:top w:val="single" w:sz="24" w:space="0" w:color="B64926" w:themeColor="accent3"/>
        <w:left w:val="single" w:sz="24" w:space="0" w:color="B64926" w:themeColor="accent3"/>
        <w:bottom w:val="single" w:sz="24" w:space="0" w:color="B64926" w:themeColor="accent3"/>
        <w:right w:val="single" w:sz="24" w:space="0" w:color="B64926" w:themeColor="accent3"/>
      </w:tblBorders>
      <w:tblCellMar>
        <w:top w:w="0" w:type="dxa"/>
        <w:left w:w="108" w:type="dxa"/>
        <w:bottom w:w="0" w:type="dxa"/>
        <w:right w:w="108" w:type="dxa"/>
      </w:tblCellMar>
    </w:tblPr>
    <w:tcPr>
      <w:shd w:val="clear" w:color="auto" w:fill="B649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rsid w:val="002C2563"/>
    <w:pPr>
      <w:spacing w:after="0" w:line="240" w:lineRule="auto"/>
    </w:pPr>
    <w:rPr>
      <w:color w:val="FFFFFF" w:themeColor="background1"/>
    </w:rPr>
    <w:tblPr>
      <w:tblStyleRowBandSize w:val="1"/>
      <w:tblStyleColBandSize w:val="1"/>
      <w:tblInd w:w="0" w:type="dxa"/>
      <w:tblBorders>
        <w:top w:val="single" w:sz="24" w:space="0" w:color="FF8427" w:themeColor="accent4"/>
        <w:left w:val="single" w:sz="24" w:space="0" w:color="FF8427" w:themeColor="accent4"/>
        <w:bottom w:val="single" w:sz="24" w:space="0" w:color="FF8427" w:themeColor="accent4"/>
        <w:right w:val="single" w:sz="24" w:space="0" w:color="FF8427" w:themeColor="accent4"/>
      </w:tblBorders>
      <w:tblCellMar>
        <w:top w:w="0" w:type="dxa"/>
        <w:left w:w="108" w:type="dxa"/>
        <w:bottom w:w="0" w:type="dxa"/>
        <w:right w:w="108" w:type="dxa"/>
      </w:tblCellMar>
    </w:tblPr>
    <w:tcPr>
      <w:shd w:val="clear" w:color="auto" w:fill="FF8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rsid w:val="002C2563"/>
    <w:pPr>
      <w:spacing w:after="0" w:line="240" w:lineRule="auto"/>
    </w:pPr>
    <w:rPr>
      <w:color w:val="FFFFFF" w:themeColor="background1"/>
    </w:rPr>
    <w:tblPr>
      <w:tblStyleRowBandSize w:val="1"/>
      <w:tblStyleColBandSize w:val="1"/>
      <w:tblInd w:w="0" w:type="dxa"/>
      <w:tblBorders>
        <w:top w:val="single" w:sz="24" w:space="0" w:color="CC9900" w:themeColor="accent5"/>
        <w:left w:val="single" w:sz="24" w:space="0" w:color="CC9900" w:themeColor="accent5"/>
        <w:bottom w:val="single" w:sz="24" w:space="0" w:color="CC9900" w:themeColor="accent5"/>
        <w:right w:val="single" w:sz="24" w:space="0" w:color="CC9900" w:themeColor="accent5"/>
      </w:tblBorders>
      <w:tblCellMar>
        <w:top w:w="0" w:type="dxa"/>
        <w:left w:w="108" w:type="dxa"/>
        <w:bottom w:w="0" w:type="dxa"/>
        <w:right w:w="108" w:type="dxa"/>
      </w:tblCellMar>
    </w:tblPr>
    <w:tcPr>
      <w:shd w:val="clear" w:color="auto" w:fill="CC99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rsid w:val="002C2563"/>
    <w:pPr>
      <w:spacing w:after="0" w:line="240" w:lineRule="auto"/>
    </w:pPr>
    <w:rPr>
      <w:color w:val="FFFFFF" w:themeColor="background1"/>
    </w:rPr>
    <w:tblPr>
      <w:tblStyleRowBandSize w:val="1"/>
      <w:tblStyleColBandSize w:val="1"/>
      <w:tblInd w:w="0" w:type="dxa"/>
      <w:tblBorders>
        <w:top w:val="single" w:sz="24" w:space="0" w:color="B22600" w:themeColor="accent6"/>
        <w:left w:val="single" w:sz="24" w:space="0" w:color="B22600" w:themeColor="accent6"/>
        <w:bottom w:val="single" w:sz="24" w:space="0" w:color="B22600" w:themeColor="accent6"/>
        <w:right w:val="single" w:sz="24" w:space="0" w:color="B22600" w:themeColor="accent6"/>
      </w:tblBorders>
      <w:tblCellMar>
        <w:top w:w="0" w:type="dxa"/>
        <w:left w:w="108" w:type="dxa"/>
        <w:bottom w:w="0" w:type="dxa"/>
        <w:right w:w="108" w:type="dxa"/>
      </w:tblCellMar>
    </w:tblPr>
    <w:tcPr>
      <w:shd w:val="clear" w:color="auto" w:fill="B226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rsid w:val="002C256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rsid w:val="002C2563"/>
    <w:pPr>
      <w:spacing w:after="0" w:line="240" w:lineRule="auto"/>
    </w:pPr>
    <w:rPr>
      <w:color w:val="B43412" w:themeColor="accent1" w:themeShade="BF"/>
    </w:rPr>
    <w:tblPr>
      <w:tblStyleRowBandSize w:val="1"/>
      <w:tblStyleColBandSize w:val="1"/>
      <w:tblInd w:w="0" w:type="dxa"/>
      <w:tblBorders>
        <w:top w:val="single" w:sz="4" w:space="0" w:color="E84C22" w:themeColor="accent1"/>
        <w:bottom w:val="single" w:sz="4" w:space="0" w:color="E84C22" w:themeColor="accent1"/>
      </w:tblBorders>
      <w:tblCellMar>
        <w:top w:w="0" w:type="dxa"/>
        <w:left w:w="108" w:type="dxa"/>
        <w:bottom w:w="0" w:type="dxa"/>
        <w:right w:w="108" w:type="dxa"/>
      </w:tblCellMar>
    </w:tblPr>
    <w:tblStylePr w:type="firstRow">
      <w:rPr>
        <w:b/>
        <w:bCs/>
      </w:rPr>
      <w:tblPr/>
      <w:tcPr>
        <w:tcBorders>
          <w:bottom w:val="single" w:sz="4" w:space="0" w:color="E84C22" w:themeColor="accent1"/>
        </w:tcBorders>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6ColorfulAccent2">
    <w:name w:val="List Table 6 Colorful Accent 2"/>
    <w:basedOn w:val="Standaardtabel"/>
    <w:uiPriority w:val="51"/>
    <w:rsid w:val="002C2563"/>
    <w:pPr>
      <w:spacing w:after="0" w:line="240" w:lineRule="auto"/>
    </w:pPr>
    <w:rPr>
      <w:color w:val="F49B00" w:themeColor="accent2" w:themeShade="BF"/>
    </w:rPr>
    <w:tblPr>
      <w:tblStyleRowBandSize w:val="1"/>
      <w:tblStyleColBandSize w:val="1"/>
      <w:tblInd w:w="0" w:type="dxa"/>
      <w:tblBorders>
        <w:top w:val="single" w:sz="4" w:space="0" w:color="FFBD47" w:themeColor="accent2"/>
        <w:bottom w:val="single" w:sz="4" w:space="0" w:color="FFBD47" w:themeColor="accent2"/>
      </w:tblBorders>
      <w:tblCellMar>
        <w:top w:w="0" w:type="dxa"/>
        <w:left w:w="108" w:type="dxa"/>
        <w:bottom w:w="0" w:type="dxa"/>
        <w:right w:w="108" w:type="dxa"/>
      </w:tblCellMar>
    </w:tblPr>
    <w:tblStylePr w:type="firstRow">
      <w:rPr>
        <w:b/>
        <w:bCs/>
      </w:rPr>
      <w:tblPr/>
      <w:tcPr>
        <w:tcBorders>
          <w:bottom w:val="single" w:sz="4" w:space="0" w:color="FFBD47" w:themeColor="accent2"/>
        </w:tcBorders>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6ColorfulAccent3">
    <w:name w:val="List Table 6 Colorful Accent 3"/>
    <w:basedOn w:val="Standaardtabel"/>
    <w:uiPriority w:val="51"/>
    <w:rsid w:val="002C2563"/>
    <w:pPr>
      <w:spacing w:after="0" w:line="240" w:lineRule="auto"/>
    </w:pPr>
    <w:rPr>
      <w:color w:val="88361C" w:themeColor="accent3" w:themeShade="BF"/>
    </w:rPr>
    <w:tblPr>
      <w:tblStyleRowBandSize w:val="1"/>
      <w:tblStyleColBandSize w:val="1"/>
      <w:tblInd w:w="0" w:type="dxa"/>
      <w:tblBorders>
        <w:top w:val="single" w:sz="4" w:space="0" w:color="B64926" w:themeColor="accent3"/>
        <w:bottom w:val="single" w:sz="4" w:space="0" w:color="B64926" w:themeColor="accent3"/>
      </w:tblBorders>
      <w:tblCellMar>
        <w:top w:w="0" w:type="dxa"/>
        <w:left w:w="108" w:type="dxa"/>
        <w:bottom w:w="0" w:type="dxa"/>
        <w:right w:w="108" w:type="dxa"/>
      </w:tblCellMar>
    </w:tblPr>
    <w:tblStylePr w:type="firstRow">
      <w:rPr>
        <w:b/>
        <w:bCs/>
      </w:rPr>
      <w:tblPr/>
      <w:tcPr>
        <w:tcBorders>
          <w:bottom w:val="single" w:sz="4" w:space="0" w:color="B64926" w:themeColor="accent3"/>
        </w:tcBorders>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6ColorfulAccent4">
    <w:name w:val="List Table 6 Colorful Accent 4"/>
    <w:basedOn w:val="Standaardtabel"/>
    <w:uiPriority w:val="51"/>
    <w:rsid w:val="002C2563"/>
    <w:pPr>
      <w:spacing w:after="0" w:line="240" w:lineRule="auto"/>
    </w:pPr>
    <w:rPr>
      <w:color w:val="DC5E00" w:themeColor="accent4" w:themeShade="BF"/>
    </w:rPr>
    <w:tblPr>
      <w:tblStyleRowBandSize w:val="1"/>
      <w:tblStyleColBandSize w:val="1"/>
      <w:tblInd w:w="0" w:type="dxa"/>
      <w:tblBorders>
        <w:top w:val="single" w:sz="4" w:space="0" w:color="FF8427" w:themeColor="accent4"/>
        <w:bottom w:val="single" w:sz="4" w:space="0" w:color="FF8427" w:themeColor="accent4"/>
      </w:tblBorders>
      <w:tblCellMar>
        <w:top w:w="0" w:type="dxa"/>
        <w:left w:w="108" w:type="dxa"/>
        <w:bottom w:w="0" w:type="dxa"/>
        <w:right w:w="108" w:type="dxa"/>
      </w:tblCellMar>
    </w:tblPr>
    <w:tblStylePr w:type="firstRow">
      <w:rPr>
        <w:b/>
        <w:bCs/>
      </w:rPr>
      <w:tblPr/>
      <w:tcPr>
        <w:tcBorders>
          <w:bottom w:val="single" w:sz="4" w:space="0" w:color="FF8427" w:themeColor="accent4"/>
        </w:tcBorders>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6ColorfulAccent5">
    <w:name w:val="List Table 6 Colorful Accent 5"/>
    <w:basedOn w:val="Standaardtabel"/>
    <w:uiPriority w:val="51"/>
    <w:rsid w:val="002C2563"/>
    <w:pPr>
      <w:spacing w:after="0" w:line="240" w:lineRule="auto"/>
    </w:pPr>
    <w:rPr>
      <w:color w:val="987200" w:themeColor="accent5" w:themeShade="BF"/>
    </w:rPr>
    <w:tblPr>
      <w:tblStyleRowBandSize w:val="1"/>
      <w:tblStyleColBandSize w:val="1"/>
      <w:tblInd w:w="0" w:type="dxa"/>
      <w:tblBorders>
        <w:top w:val="single" w:sz="4" w:space="0" w:color="CC9900" w:themeColor="accent5"/>
        <w:bottom w:val="single" w:sz="4" w:space="0" w:color="CC9900" w:themeColor="accent5"/>
      </w:tblBorders>
      <w:tblCellMar>
        <w:top w:w="0" w:type="dxa"/>
        <w:left w:w="108" w:type="dxa"/>
        <w:bottom w:w="0" w:type="dxa"/>
        <w:right w:w="108" w:type="dxa"/>
      </w:tblCellMar>
    </w:tblPr>
    <w:tblStylePr w:type="firstRow">
      <w:rPr>
        <w:b/>
        <w:bCs/>
      </w:rPr>
      <w:tblPr/>
      <w:tcPr>
        <w:tcBorders>
          <w:bottom w:val="single" w:sz="4" w:space="0" w:color="CC9900" w:themeColor="accent5"/>
        </w:tcBorders>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6ColorfulAccent6">
    <w:name w:val="List Table 6 Colorful Accent 6"/>
    <w:basedOn w:val="Standaardtabel"/>
    <w:uiPriority w:val="51"/>
    <w:rsid w:val="002C2563"/>
    <w:pPr>
      <w:spacing w:after="0" w:line="240" w:lineRule="auto"/>
    </w:pPr>
    <w:rPr>
      <w:color w:val="851C00" w:themeColor="accent6" w:themeShade="BF"/>
    </w:rPr>
    <w:tblPr>
      <w:tblStyleRowBandSize w:val="1"/>
      <w:tblStyleColBandSize w:val="1"/>
      <w:tblInd w:w="0" w:type="dxa"/>
      <w:tblBorders>
        <w:top w:val="single" w:sz="4" w:space="0" w:color="B22600" w:themeColor="accent6"/>
        <w:bottom w:val="single" w:sz="4" w:space="0" w:color="B22600" w:themeColor="accent6"/>
      </w:tblBorders>
      <w:tblCellMar>
        <w:top w:w="0" w:type="dxa"/>
        <w:left w:w="108" w:type="dxa"/>
        <w:bottom w:w="0" w:type="dxa"/>
        <w:right w:w="108" w:type="dxa"/>
      </w:tblCellMar>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7Colorful">
    <w:name w:val="List Table 7 Colorful"/>
    <w:basedOn w:val="Standaardtabel"/>
    <w:uiPriority w:val="52"/>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rsid w:val="002C2563"/>
    <w:pPr>
      <w:spacing w:after="0" w:line="240" w:lineRule="auto"/>
    </w:pPr>
    <w:rPr>
      <w:color w:val="B43412"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4C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C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C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C22" w:themeColor="accent1"/>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rsid w:val="002C2563"/>
    <w:pPr>
      <w:spacing w:after="0" w:line="240" w:lineRule="auto"/>
    </w:pPr>
    <w:rPr>
      <w:color w:val="F49B0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BD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D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D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D47" w:themeColor="accent2"/>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rsid w:val="002C2563"/>
    <w:pPr>
      <w:spacing w:after="0" w:line="240" w:lineRule="auto"/>
    </w:pPr>
    <w:rPr>
      <w:color w:val="88361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649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49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49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4926" w:themeColor="accent3"/>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rsid w:val="002C2563"/>
    <w:pPr>
      <w:spacing w:after="0" w:line="240" w:lineRule="auto"/>
    </w:pPr>
    <w:rPr>
      <w:color w:val="DC5E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8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27" w:themeColor="accent4"/>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rsid w:val="002C2563"/>
    <w:pPr>
      <w:spacing w:after="0" w:line="240" w:lineRule="auto"/>
    </w:pPr>
    <w:rPr>
      <w:color w:val="9872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C99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9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9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900" w:themeColor="accent5"/>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rsid w:val="002C2563"/>
    <w:pPr>
      <w:spacing w:after="0" w:line="240" w:lineRule="auto"/>
    </w:pPr>
    <w:rPr>
      <w:color w:val="851C00"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26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26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26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2600" w:themeColor="accent6"/>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2C2563"/>
    <w:rPr>
      <w:rFonts w:ascii="Consolas" w:hAnsi="Consolas"/>
      <w:szCs w:val="20"/>
    </w:rPr>
  </w:style>
  <w:style w:type="table" w:styleId="Gemiddeldraster1">
    <w:name w:val="Medium Grid 1"/>
    <w:basedOn w:val="Standaardtabel"/>
    <w:uiPriority w:val="67"/>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C2563"/>
    <w:pPr>
      <w:spacing w:after="0" w:line="240" w:lineRule="auto"/>
    </w:pPr>
    <w:tblPr>
      <w:tblStyleRowBandSize w:val="1"/>
      <w:tblStyleColBandSize w:val="1"/>
      <w:tblInd w:w="0" w:type="dxa"/>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insideV w:val="single" w:sz="8" w:space="0" w:color="ED7859" w:themeColor="accent1" w:themeTint="BF"/>
      </w:tblBorders>
      <w:tblCellMar>
        <w:top w:w="0" w:type="dxa"/>
        <w:left w:w="108" w:type="dxa"/>
        <w:bottom w:w="0" w:type="dxa"/>
        <w:right w:w="108" w:type="dxa"/>
      </w:tblCellMar>
    </w:tblPr>
    <w:tcPr>
      <w:shd w:val="clear" w:color="auto" w:fill="F9D2C8" w:themeFill="accent1" w:themeFillTint="3F"/>
    </w:tcPr>
    <w:tblStylePr w:type="firstRow">
      <w:rPr>
        <w:b/>
        <w:bCs/>
      </w:rPr>
    </w:tblStylePr>
    <w:tblStylePr w:type="lastRow">
      <w:rPr>
        <w:b/>
        <w:bCs/>
      </w:rPr>
      <w:tblPr/>
      <w:tcPr>
        <w:tcBorders>
          <w:top w:val="single" w:sz="18" w:space="0" w:color="ED7859" w:themeColor="accent1" w:themeTint="BF"/>
        </w:tcBorders>
      </w:tcPr>
    </w:tblStylePr>
    <w:tblStylePr w:type="firstCol">
      <w:rPr>
        <w:b/>
        <w:bCs/>
      </w:rPr>
    </w:tblStylePr>
    <w:tblStylePr w:type="lastCol">
      <w:rPr>
        <w:b/>
        <w:bCs/>
      </w:r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Gemiddeldraster1-accent2">
    <w:name w:val="Medium Grid 1 Accent 2"/>
    <w:basedOn w:val="Standaardtabel"/>
    <w:uiPriority w:val="67"/>
    <w:semiHidden/>
    <w:unhideWhenUsed/>
    <w:rsid w:val="002C2563"/>
    <w:pPr>
      <w:spacing w:after="0" w:line="240" w:lineRule="auto"/>
    </w:pPr>
    <w:tblPr>
      <w:tblStyleRowBandSize w:val="1"/>
      <w:tblStyleColBandSize w:val="1"/>
      <w:tblInd w:w="0" w:type="dxa"/>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insideV w:val="single" w:sz="8" w:space="0" w:color="FFCD75" w:themeColor="accent2" w:themeTint="BF"/>
      </w:tblBorders>
      <w:tblCellMar>
        <w:top w:w="0" w:type="dxa"/>
        <w:left w:w="108" w:type="dxa"/>
        <w:bottom w:w="0" w:type="dxa"/>
        <w:right w:w="108" w:type="dxa"/>
      </w:tblCellMar>
    </w:tblPr>
    <w:tcPr>
      <w:shd w:val="clear" w:color="auto" w:fill="FFEED1" w:themeFill="accent2" w:themeFillTint="3F"/>
    </w:tcPr>
    <w:tblStylePr w:type="firstRow">
      <w:rPr>
        <w:b/>
        <w:bCs/>
      </w:rPr>
    </w:tblStylePr>
    <w:tblStylePr w:type="lastRow">
      <w:rPr>
        <w:b/>
        <w:bCs/>
      </w:rPr>
      <w:tblPr/>
      <w:tcPr>
        <w:tcBorders>
          <w:top w:val="single" w:sz="18" w:space="0" w:color="FFCD75" w:themeColor="accent2" w:themeTint="BF"/>
        </w:tcBorders>
      </w:tcPr>
    </w:tblStylePr>
    <w:tblStylePr w:type="firstCol">
      <w:rPr>
        <w:b/>
        <w:bCs/>
      </w:rPr>
    </w:tblStylePr>
    <w:tblStylePr w:type="lastCol">
      <w:rPr>
        <w:b/>
        <w:bCs/>
      </w:r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Gemiddeldraster1-accent3">
    <w:name w:val="Medium Grid 1 Accent 3"/>
    <w:basedOn w:val="Standaardtabel"/>
    <w:uiPriority w:val="67"/>
    <w:semiHidden/>
    <w:unhideWhenUsed/>
    <w:rsid w:val="002C2563"/>
    <w:pPr>
      <w:spacing w:after="0" w:line="240" w:lineRule="auto"/>
    </w:pPr>
    <w:tblPr>
      <w:tblStyleRowBandSize w:val="1"/>
      <w:tblStyleColBandSize w:val="1"/>
      <w:tblInd w:w="0" w:type="dxa"/>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insideV w:val="single" w:sz="8" w:space="0" w:color="D96D4B" w:themeColor="accent3" w:themeTint="BF"/>
      </w:tblBorders>
      <w:tblCellMar>
        <w:top w:w="0" w:type="dxa"/>
        <w:left w:w="108" w:type="dxa"/>
        <w:bottom w:w="0" w:type="dxa"/>
        <w:right w:w="108" w:type="dxa"/>
      </w:tblCellMar>
    </w:tblPr>
    <w:tcPr>
      <w:shd w:val="clear" w:color="auto" w:fill="F2CEC3" w:themeFill="accent3" w:themeFillTint="3F"/>
    </w:tcPr>
    <w:tblStylePr w:type="firstRow">
      <w:rPr>
        <w:b/>
        <w:bCs/>
      </w:rPr>
    </w:tblStylePr>
    <w:tblStylePr w:type="lastRow">
      <w:rPr>
        <w:b/>
        <w:bCs/>
      </w:rPr>
      <w:tblPr/>
      <w:tcPr>
        <w:tcBorders>
          <w:top w:val="single" w:sz="18" w:space="0" w:color="D96D4B" w:themeColor="accent3" w:themeTint="BF"/>
        </w:tcBorders>
      </w:tcPr>
    </w:tblStylePr>
    <w:tblStylePr w:type="firstCol">
      <w:rPr>
        <w:b/>
        <w:bCs/>
      </w:rPr>
    </w:tblStylePr>
    <w:tblStylePr w:type="lastCol">
      <w:rPr>
        <w:b/>
        <w:bCs/>
      </w:r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Gemiddeldraster1-accent4">
    <w:name w:val="Medium Grid 1 Accent 4"/>
    <w:basedOn w:val="Standaardtabel"/>
    <w:uiPriority w:val="67"/>
    <w:semiHidden/>
    <w:unhideWhenUsed/>
    <w:rsid w:val="002C2563"/>
    <w:pPr>
      <w:spacing w:after="0" w:line="240" w:lineRule="auto"/>
    </w:pPr>
    <w:tblPr>
      <w:tblStyleRowBandSize w:val="1"/>
      <w:tblStyleColBandSize w:val="1"/>
      <w:tblInd w:w="0" w:type="dxa"/>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CellMar>
        <w:top w:w="0" w:type="dxa"/>
        <w:left w:w="108" w:type="dxa"/>
        <w:bottom w:w="0" w:type="dxa"/>
        <w:right w:w="108" w:type="dxa"/>
      </w:tblCellMar>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Gemiddeldraster1-accent5">
    <w:name w:val="Medium Grid 1 Accent 5"/>
    <w:basedOn w:val="Standaardtabel"/>
    <w:uiPriority w:val="67"/>
    <w:semiHidden/>
    <w:unhideWhenUsed/>
    <w:rsid w:val="002C2563"/>
    <w:pPr>
      <w:spacing w:after="0" w:line="240" w:lineRule="auto"/>
    </w:pPr>
    <w:tblPr>
      <w:tblStyleRowBandSize w:val="1"/>
      <w:tblStyleColBandSize w:val="1"/>
      <w:tblInd w:w="0" w:type="dxa"/>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insideV w:val="single" w:sz="8" w:space="0" w:color="FFC519" w:themeColor="accent5" w:themeTint="BF"/>
      </w:tblBorders>
      <w:tblCellMar>
        <w:top w:w="0" w:type="dxa"/>
        <w:left w:w="108" w:type="dxa"/>
        <w:bottom w:w="0" w:type="dxa"/>
        <w:right w:w="108" w:type="dxa"/>
      </w:tblCellMar>
    </w:tblPr>
    <w:tcPr>
      <w:shd w:val="clear" w:color="auto" w:fill="FFECB3" w:themeFill="accent5" w:themeFillTint="3F"/>
    </w:tcPr>
    <w:tblStylePr w:type="firstRow">
      <w:rPr>
        <w:b/>
        <w:bCs/>
      </w:rPr>
    </w:tblStylePr>
    <w:tblStylePr w:type="lastRow">
      <w:rPr>
        <w:b/>
        <w:bCs/>
      </w:rPr>
      <w:tblPr/>
      <w:tcPr>
        <w:tcBorders>
          <w:top w:val="single" w:sz="18" w:space="0" w:color="FFC519" w:themeColor="accent5" w:themeTint="BF"/>
        </w:tcBorders>
      </w:tcPr>
    </w:tblStylePr>
    <w:tblStylePr w:type="firstCol">
      <w:rPr>
        <w:b/>
        <w:bCs/>
      </w:rPr>
    </w:tblStylePr>
    <w:tblStylePr w:type="lastCol">
      <w:rPr>
        <w:b/>
        <w:bCs/>
      </w:r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Gemiddeldraster1-accent6">
    <w:name w:val="Medium Grid 1 Accent 6"/>
    <w:basedOn w:val="Standaardtabel"/>
    <w:uiPriority w:val="67"/>
    <w:semiHidden/>
    <w:unhideWhenUsed/>
    <w:rsid w:val="002C2563"/>
    <w:pPr>
      <w:spacing w:after="0" w:line="240" w:lineRule="auto"/>
    </w:pPr>
    <w:tblPr>
      <w:tblStyleRowBandSize w:val="1"/>
      <w:tblStyleColBandSize w:val="1"/>
      <w:tblInd w:w="0" w:type="dxa"/>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insideV w:val="single" w:sz="8" w:space="0" w:color="FF3A06" w:themeColor="accent6" w:themeTint="BF"/>
      </w:tblBorders>
      <w:tblCellMar>
        <w:top w:w="0" w:type="dxa"/>
        <w:left w:w="108" w:type="dxa"/>
        <w:bottom w:w="0" w:type="dxa"/>
        <w:right w:w="108" w:type="dxa"/>
      </w:tblCellMar>
    </w:tblPr>
    <w:tcPr>
      <w:shd w:val="clear" w:color="auto" w:fill="FFBEAC" w:themeFill="accent6" w:themeFillTint="3F"/>
    </w:tcPr>
    <w:tblStylePr w:type="firstRow">
      <w:rPr>
        <w:b/>
        <w:bCs/>
      </w:rPr>
    </w:tblStylePr>
    <w:tblStylePr w:type="lastRow">
      <w:rPr>
        <w:b/>
        <w:bCs/>
      </w:rPr>
      <w:tblPr/>
      <w:tcPr>
        <w:tcBorders>
          <w:top w:val="single" w:sz="18" w:space="0" w:color="FF3A06" w:themeColor="accent6" w:themeTint="BF"/>
        </w:tcBorders>
      </w:tcPr>
    </w:tblStylePr>
    <w:tblStylePr w:type="firstCol">
      <w:rPr>
        <w:b/>
        <w:bCs/>
      </w:rPr>
    </w:tblStylePr>
    <w:tblStylePr w:type="lastCol">
      <w:rPr>
        <w:b/>
        <w:bCs/>
      </w:r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Gemiddeldraster2">
    <w:name w:val="Medium Grid 2"/>
    <w:basedOn w:val="Standaardtabe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CellMar>
        <w:top w:w="0" w:type="dxa"/>
        <w:left w:w="108" w:type="dxa"/>
        <w:bottom w:w="0" w:type="dxa"/>
        <w:right w:w="108" w:type="dxa"/>
      </w:tblCellMar>
    </w:tblPr>
    <w:tcPr>
      <w:shd w:val="clear" w:color="auto" w:fill="F9D2C8" w:themeFill="accent1" w:themeFillTint="3F"/>
    </w:tcPr>
    <w:tblStylePr w:type="firstRow">
      <w:rPr>
        <w:b/>
        <w:bCs/>
        <w:color w:val="000000" w:themeColor="text1"/>
      </w:rPr>
      <w:tblPr/>
      <w:tcPr>
        <w:shd w:val="clear" w:color="auto" w:fill="FCED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2" w:themeFill="accent1" w:themeFillTint="33"/>
      </w:tcPr>
    </w:tblStylePr>
    <w:tblStylePr w:type="band1Vert">
      <w:tblPr/>
      <w:tcPr>
        <w:shd w:val="clear" w:color="auto" w:fill="F3A590" w:themeFill="accent1" w:themeFillTint="7F"/>
      </w:tcPr>
    </w:tblStylePr>
    <w:tblStylePr w:type="band1Horz">
      <w:tblPr/>
      <w:tcPr>
        <w:tcBorders>
          <w:insideH w:val="single" w:sz="6" w:space="0" w:color="E84C22" w:themeColor="accent1"/>
          <w:insideV w:val="single" w:sz="6" w:space="0" w:color="E84C22" w:themeColor="accent1"/>
        </w:tcBorders>
        <w:shd w:val="clear" w:color="auto" w:fill="F3A59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CellMar>
        <w:top w:w="0" w:type="dxa"/>
        <w:left w:w="108" w:type="dxa"/>
        <w:bottom w:w="0" w:type="dxa"/>
        <w:right w:w="108" w:type="dxa"/>
      </w:tblCellMar>
    </w:tblPr>
    <w:tcPr>
      <w:shd w:val="clear" w:color="auto" w:fill="FFEED1" w:themeFill="accent2" w:themeFillTint="3F"/>
    </w:tcPr>
    <w:tblStylePr w:type="firstRow">
      <w:rPr>
        <w:b/>
        <w:bCs/>
        <w:color w:val="000000" w:themeColor="text1"/>
      </w:rPr>
      <w:tblPr/>
      <w:tcPr>
        <w:shd w:val="clear" w:color="auto" w:fill="FF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DA" w:themeFill="accent2" w:themeFillTint="33"/>
      </w:tcPr>
    </w:tblStylePr>
    <w:tblStylePr w:type="band1Vert">
      <w:tblPr/>
      <w:tcPr>
        <w:shd w:val="clear" w:color="auto" w:fill="FFDDA3" w:themeFill="accent2" w:themeFillTint="7F"/>
      </w:tcPr>
    </w:tblStylePr>
    <w:tblStylePr w:type="band1Horz">
      <w:tblPr/>
      <w:tcPr>
        <w:tcBorders>
          <w:insideH w:val="single" w:sz="6" w:space="0" w:color="FFBD47" w:themeColor="accent2"/>
          <w:insideV w:val="single" w:sz="6" w:space="0" w:color="FFBD47" w:themeColor="accent2"/>
        </w:tcBorders>
        <w:shd w:val="clear" w:color="auto" w:fill="FFDD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CellMar>
        <w:top w:w="0" w:type="dxa"/>
        <w:left w:w="108" w:type="dxa"/>
        <w:bottom w:w="0" w:type="dxa"/>
        <w:right w:w="108" w:type="dxa"/>
      </w:tblCellMar>
    </w:tblPr>
    <w:tcPr>
      <w:shd w:val="clear" w:color="auto" w:fill="F2CEC3" w:themeFill="accent3" w:themeFillTint="3F"/>
    </w:tcPr>
    <w:tblStylePr w:type="firstRow">
      <w:rPr>
        <w:b/>
        <w:bCs/>
        <w:color w:val="000000" w:themeColor="text1"/>
      </w:rPr>
      <w:tblPr/>
      <w:tcPr>
        <w:shd w:val="clear" w:color="auto" w:fill="FAE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CF" w:themeFill="accent3" w:themeFillTint="33"/>
      </w:tcPr>
    </w:tblStylePr>
    <w:tblStylePr w:type="band1Vert">
      <w:tblPr/>
      <w:tcPr>
        <w:shd w:val="clear" w:color="auto" w:fill="E69D87" w:themeFill="accent3" w:themeFillTint="7F"/>
      </w:tcPr>
    </w:tblStylePr>
    <w:tblStylePr w:type="band1Horz">
      <w:tblPr/>
      <w:tcPr>
        <w:tcBorders>
          <w:insideH w:val="single" w:sz="6" w:space="0" w:color="B64926" w:themeColor="accent3"/>
          <w:insideV w:val="single" w:sz="6" w:space="0" w:color="B64926" w:themeColor="accent3"/>
        </w:tcBorders>
        <w:shd w:val="clear" w:color="auto" w:fill="E69D8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CellMar>
        <w:top w:w="0" w:type="dxa"/>
        <w:left w:w="108" w:type="dxa"/>
        <w:bottom w:w="0" w:type="dxa"/>
        <w:right w:w="108" w:type="dxa"/>
      </w:tblCellMar>
    </w:tblPr>
    <w:tcPr>
      <w:shd w:val="clear" w:color="auto" w:fill="FFE0C9" w:themeFill="accent4" w:themeFillTint="3F"/>
    </w:tcPr>
    <w:tblStylePr w:type="firstRow">
      <w:rPr>
        <w:b/>
        <w:bCs/>
        <w:color w:val="000000" w:themeColor="text1"/>
      </w:rPr>
      <w:tblPr/>
      <w:tcPr>
        <w:shd w:val="clear" w:color="auto" w:fill="FFF2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3" w:themeFill="accent4" w:themeFillTint="33"/>
      </w:tcPr>
    </w:tblStylePr>
    <w:tblStylePr w:type="band1Vert">
      <w:tblPr/>
      <w:tcPr>
        <w:shd w:val="clear" w:color="auto" w:fill="FFC193" w:themeFill="accent4" w:themeFillTint="7F"/>
      </w:tcPr>
    </w:tblStylePr>
    <w:tblStylePr w:type="band1Horz">
      <w:tblPr/>
      <w:tcPr>
        <w:tcBorders>
          <w:insideH w:val="single" w:sz="6" w:space="0" w:color="FF8427" w:themeColor="accent4"/>
          <w:insideV w:val="single" w:sz="6" w:space="0" w:color="FF8427" w:themeColor="accent4"/>
        </w:tcBorders>
        <w:shd w:val="clear" w:color="auto" w:fill="FFC193"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CellMar>
        <w:top w:w="0" w:type="dxa"/>
        <w:left w:w="108" w:type="dxa"/>
        <w:bottom w:w="0" w:type="dxa"/>
        <w:right w:w="108" w:type="dxa"/>
      </w:tblCellMar>
    </w:tblPr>
    <w:tcPr>
      <w:shd w:val="clear" w:color="auto" w:fill="FFECB3" w:themeFill="accent5" w:themeFillTint="3F"/>
    </w:tcPr>
    <w:tblStylePr w:type="firstRow">
      <w:rPr>
        <w:b/>
        <w:bCs/>
        <w:color w:val="000000" w:themeColor="text1"/>
      </w:rPr>
      <w:tblPr/>
      <w:tcPr>
        <w:shd w:val="clear" w:color="auto" w:fill="FFF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1" w:themeFill="accent5" w:themeFillTint="33"/>
      </w:tcPr>
    </w:tblStylePr>
    <w:tblStylePr w:type="band1Vert">
      <w:tblPr/>
      <w:tcPr>
        <w:shd w:val="clear" w:color="auto" w:fill="FFD866" w:themeFill="accent5" w:themeFillTint="7F"/>
      </w:tcPr>
    </w:tblStylePr>
    <w:tblStylePr w:type="band1Horz">
      <w:tblPr/>
      <w:tcPr>
        <w:tcBorders>
          <w:insideH w:val="single" w:sz="6" w:space="0" w:color="CC9900" w:themeColor="accent5"/>
          <w:insideV w:val="single" w:sz="6" w:space="0" w:color="CC9900" w:themeColor="accent5"/>
        </w:tcBorders>
        <w:shd w:val="clear" w:color="auto" w:fill="FFD866"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CellMar>
        <w:top w:w="0" w:type="dxa"/>
        <w:left w:w="108" w:type="dxa"/>
        <w:bottom w:w="0" w:type="dxa"/>
        <w:right w:w="108" w:type="dxa"/>
      </w:tblCellMar>
    </w:tblPr>
    <w:tcPr>
      <w:shd w:val="clear" w:color="auto" w:fill="FFBEAC" w:themeFill="accent6" w:themeFillTint="3F"/>
    </w:tcPr>
    <w:tblStylePr w:type="firstRow">
      <w:rPr>
        <w:b/>
        <w:bCs/>
        <w:color w:val="000000" w:themeColor="text1"/>
      </w:rPr>
      <w:tblPr/>
      <w:tcPr>
        <w:shd w:val="clear" w:color="auto" w:fill="FFE5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ABC" w:themeFill="accent6" w:themeFillTint="33"/>
      </w:tcPr>
    </w:tblStylePr>
    <w:tblStylePr w:type="band1Vert">
      <w:tblPr/>
      <w:tcPr>
        <w:shd w:val="clear" w:color="auto" w:fill="FF7C59" w:themeFill="accent6" w:themeFillTint="7F"/>
      </w:tcPr>
    </w:tblStylePr>
    <w:tblStylePr w:type="band1Horz">
      <w:tblPr/>
      <w:tcPr>
        <w:tcBorders>
          <w:insideH w:val="single" w:sz="6" w:space="0" w:color="B22600" w:themeColor="accent6"/>
          <w:insideV w:val="single" w:sz="6" w:space="0" w:color="B22600" w:themeColor="accent6"/>
        </w:tcBorders>
        <w:shd w:val="clear" w:color="auto" w:fill="FF7C5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2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C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C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0" w:themeFill="accent1" w:themeFillTint="7F"/>
      </w:tcPr>
    </w:tblStylePr>
  </w:style>
  <w:style w:type="table" w:styleId="Gemiddeldraster3-accent2">
    <w:name w:val="Medium Grid 3 Accent 2"/>
    <w:basedOn w:val="Standaardtabe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E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D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D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A3" w:themeFill="accent2" w:themeFillTint="7F"/>
      </w:tcPr>
    </w:tblStylePr>
  </w:style>
  <w:style w:type="table" w:styleId="Gemiddeldraster3-accent3">
    <w:name w:val="Medium Grid 3 Accent 3"/>
    <w:basedOn w:val="Standaardtabe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CE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49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49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D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D87" w:themeFill="accent3" w:themeFillTint="7F"/>
      </w:tcPr>
    </w:tblStylePr>
  </w:style>
  <w:style w:type="table" w:styleId="Gemiddeldraster3-accent4">
    <w:name w:val="Medium Grid 3 Accent 4"/>
    <w:basedOn w:val="Standaardtabe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0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93" w:themeFill="accent4" w:themeFillTint="7F"/>
      </w:tcPr>
    </w:tblStylePr>
  </w:style>
  <w:style w:type="table" w:styleId="Gemiddeldraster3-accent5">
    <w:name w:val="Medium Grid 3 Accent 5"/>
    <w:basedOn w:val="Standaardtabe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C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66" w:themeFill="accent5" w:themeFillTint="7F"/>
      </w:tcPr>
    </w:tblStylePr>
  </w:style>
  <w:style w:type="table" w:styleId="Gemiddeldraster3-accent6">
    <w:name w:val="Medium Grid 3 Accent 6"/>
    <w:basedOn w:val="Standaardtabe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EA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2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2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C5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C59" w:themeFill="accent6" w:themeFillTint="7F"/>
      </w:tcPr>
    </w:tblStylePr>
  </w:style>
  <w:style w:type="table" w:styleId="Gemiddeldelijst1">
    <w:name w:val="Medium List 1"/>
    <w:basedOn w:val="Standaardtabe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E84C22" w:themeColor="accent1"/>
        <w:bottom w:val="single" w:sz="8" w:space="0" w:color="E84C2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4C22" w:themeColor="accent1"/>
        </w:tcBorders>
      </w:tcPr>
    </w:tblStylePr>
    <w:tblStylePr w:type="lastRow">
      <w:rPr>
        <w:b/>
        <w:bCs/>
        <w:color w:val="505046" w:themeColor="text2"/>
      </w:rPr>
      <w:tblPr/>
      <w:tcPr>
        <w:tcBorders>
          <w:top w:val="single" w:sz="8" w:space="0" w:color="E84C22" w:themeColor="accent1"/>
          <w:bottom w:val="single" w:sz="8" w:space="0" w:color="E84C22" w:themeColor="accent1"/>
        </w:tcBorders>
      </w:tcPr>
    </w:tblStylePr>
    <w:tblStylePr w:type="firstCol">
      <w:rPr>
        <w:b/>
        <w:bCs/>
      </w:rPr>
    </w:tblStylePr>
    <w:tblStylePr w:type="lastCol">
      <w:rPr>
        <w:b/>
        <w:bCs/>
      </w:rPr>
      <w:tblPr/>
      <w:tcPr>
        <w:tcBorders>
          <w:top w:val="single" w:sz="8" w:space="0" w:color="E84C22" w:themeColor="accent1"/>
          <w:bottom w:val="single" w:sz="8" w:space="0" w:color="E84C22" w:themeColor="accent1"/>
        </w:tcBorders>
      </w:tcPr>
    </w:tblStylePr>
    <w:tblStylePr w:type="band1Vert">
      <w:tblPr/>
      <w:tcPr>
        <w:shd w:val="clear" w:color="auto" w:fill="F9D2C8" w:themeFill="accent1" w:themeFillTint="3F"/>
      </w:tcPr>
    </w:tblStylePr>
    <w:tblStylePr w:type="band1Horz">
      <w:tblPr/>
      <w:tcPr>
        <w:shd w:val="clear" w:color="auto" w:fill="F9D2C8" w:themeFill="accent1" w:themeFillTint="3F"/>
      </w:tcPr>
    </w:tblStylePr>
  </w:style>
  <w:style w:type="table" w:styleId="Gemiddeldelijst1-accent2">
    <w:name w:val="Medium List 1 Accent 2"/>
    <w:basedOn w:val="Standaardtabe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FFBD47" w:themeColor="accent2"/>
        <w:bottom w:val="single" w:sz="8" w:space="0" w:color="FFBD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BD47" w:themeColor="accent2"/>
        </w:tcBorders>
      </w:tcPr>
    </w:tblStylePr>
    <w:tblStylePr w:type="lastRow">
      <w:rPr>
        <w:b/>
        <w:bCs/>
        <w:color w:val="505046" w:themeColor="text2"/>
      </w:rPr>
      <w:tblPr/>
      <w:tcPr>
        <w:tcBorders>
          <w:top w:val="single" w:sz="8" w:space="0" w:color="FFBD47" w:themeColor="accent2"/>
          <w:bottom w:val="single" w:sz="8" w:space="0" w:color="FFBD47" w:themeColor="accent2"/>
        </w:tcBorders>
      </w:tcPr>
    </w:tblStylePr>
    <w:tblStylePr w:type="firstCol">
      <w:rPr>
        <w:b/>
        <w:bCs/>
      </w:rPr>
    </w:tblStylePr>
    <w:tblStylePr w:type="lastCol">
      <w:rPr>
        <w:b/>
        <w:bCs/>
      </w:rPr>
      <w:tblPr/>
      <w:tcPr>
        <w:tcBorders>
          <w:top w:val="single" w:sz="8" w:space="0" w:color="FFBD47" w:themeColor="accent2"/>
          <w:bottom w:val="single" w:sz="8" w:space="0" w:color="FFBD47" w:themeColor="accent2"/>
        </w:tcBorders>
      </w:tcPr>
    </w:tblStylePr>
    <w:tblStylePr w:type="band1Vert">
      <w:tblPr/>
      <w:tcPr>
        <w:shd w:val="clear" w:color="auto" w:fill="FFEED1" w:themeFill="accent2" w:themeFillTint="3F"/>
      </w:tcPr>
    </w:tblStylePr>
    <w:tblStylePr w:type="band1Horz">
      <w:tblPr/>
      <w:tcPr>
        <w:shd w:val="clear" w:color="auto" w:fill="FFEED1" w:themeFill="accent2" w:themeFillTint="3F"/>
      </w:tcPr>
    </w:tblStylePr>
  </w:style>
  <w:style w:type="table" w:styleId="Gemiddeldelijst1-accent3">
    <w:name w:val="Medium List 1 Accent 3"/>
    <w:basedOn w:val="Standaardtabe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B64926" w:themeColor="accent3"/>
        <w:bottom w:val="single" w:sz="8" w:space="0" w:color="B6492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64926" w:themeColor="accent3"/>
        </w:tcBorders>
      </w:tcPr>
    </w:tblStylePr>
    <w:tblStylePr w:type="lastRow">
      <w:rPr>
        <w:b/>
        <w:bCs/>
        <w:color w:val="505046" w:themeColor="text2"/>
      </w:rPr>
      <w:tblPr/>
      <w:tcPr>
        <w:tcBorders>
          <w:top w:val="single" w:sz="8" w:space="0" w:color="B64926" w:themeColor="accent3"/>
          <w:bottom w:val="single" w:sz="8" w:space="0" w:color="B64926" w:themeColor="accent3"/>
        </w:tcBorders>
      </w:tcPr>
    </w:tblStylePr>
    <w:tblStylePr w:type="firstCol">
      <w:rPr>
        <w:b/>
        <w:bCs/>
      </w:rPr>
    </w:tblStylePr>
    <w:tblStylePr w:type="lastCol">
      <w:rPr>
        <w:b/>
        <w:bCs/>
      </w:rPr>
      <w:tblPr/>
      <w:tcPr>
        <w:tcBorders>
          <w:top w:val="single" w:sz="8" w:space="0" w:color="B64926" w:themeColor="accent3"/>
          <w:bottom w:val="single" w:sz="8" w:space="0" w:color="B64926" w:themeColor="accent3"/>
        </w:tcBorders>
      </w:tcPr>
    </w:tblStylePr>
    <w:tblStylePr w:type="band1Vert">
      <w:tblPr/>
      <w:tcPr>
        <w:shd w:val="clear" w:color="auto" w:fill="F2CEC3" w:themeFill="accent3" w:themeFillTint="3F"/>
      </w:tcPr>
    </w:tblStylePr>
    <w:tblStylePr w:type="band1Horz">
      <w:tblPr/>
      <w:tcPr>
        <w:shd w:val="clear" w:color="auto" w:fill="F2CEC3" w:themeFill="accent3" w:themeFillTint="3F"/>
      </w:tcPr>
    </w:tblStylePr>
  </w:style>
  <w:style w:type="table" w:styleId="Gemiddeldelijst1-accent4">
    <w:name w:val="Medium List 1 Accent 4"/>
    <w:basedOn w:val="Standaardtabe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FF8427" w:themeColor="accent4"/>
        <w:bottom w:val="single" w:sz="8" w:space="0" w:color="FF842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8427" w:themeColor="accent4"/>
        </w:tcBorders>
      </w:tcPr>
    </w:tblStylePr>
    <w:tblStylePr w:type="lastRow">
      <w:rPr>
        <w:b/>
        <w:bCs/>
        <w:color w:val="505046" w:themeColor="text2"/>
      </w:rPr>
      <w:tblPr/>
      <w:tcPr>
        <w:tcBorders>
          <w:top w:val="single" w:sz="8" w:space="0" w:color="FF8427" w:themeColor="accent4"/>
          <w:bottom w:val="single" w:sz="8" w:space="0" w:color="FF8427" w:themeColor="accent4"/>
        </w:tcBorders>
      </w:tcPr>
    </w:tblStylePr>
    <w:tblStylePr w:type="firstCol">
      <w:rPr>
        <w:b/>
        <w:bCs/>
      </w:rPr>
    </w:tblStylePr>
    <w:tblStylePr w:type="lastCol">
      <w:rPr>
        <w:b/>
        <w:bCs/>
      </w:rPr>
      <w:tblPr/>
      <w:tcPr>
        <w:tcBorders>
          <w:top w:val="single" w:sz="8" w:space="0" w:color="FF8427" w:themeColor="accent4"/>
          <w:bottom w:val="single" w:sz="8" w:space="0" w:color="FF8427" w:themeColor="accent4"/>
        </w:tcBorders>
      </w:tcPr>
    </w:tblStylePr>
    <w:tblStylePr w:type="band1Vert">
      <w:tblPr/>
      <w:tcPr>
        <w:shd w:val="clear" w:color="auto" w:fill="FFE0C9" w:themeFill="accent4" w:themeFillTint="3F"/>
      </w:tcPr>
    </w:tblStylePr>
    <w:tblStylePr w:type="band1Horz">
      <w:tblPr/>
      <w:tcPr>
        <w:shd w:val="clear" w:color="auto" w:fill="FFE0C9" w:themeFill="accent4" w:themeFillTint="3F"/>
      </w:tcPr>
    </w:tblStylePr>
  </w:style>
  <w:style w:type="table" w:styleId="Gemiddeldelijst1-accent5">
    <w:name w:val="Medium List 1 Accent 5"/>
    <w:basedOn w:val="Standaardtabe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CC9900" w:themeColor="accent5"/>
        <w:bottom w:val="single" w:sz="8" w:space="0" w:color="CC99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9900" w:themeColor="accent5"/>
        </w:tcBorders>
      </w:tcPr>
    </w:tblStylePr>
    <w:tblStylePr w:type="lastRow">
      <w:rPr>
        <w:b/>
        <w:bCs/>
        <w:color w:val="505046" w:themeColor="text2"/>
      </w:rPr>
      <w:tblPr/>
      <w:tcPr>
        <w:tcBorders>
          <w:top w:val="single" w:sz="8" w:space="0" w:color="CC9900" w:themeColor="accent5"/>
          <w:bottom w:val="single" w:sz="8" w:space="0" w:color="CC9900" w:themeColor="accent5"/>
        </w:tcBorders>
      </w:tcPr>
    </w:tblStylePr>
    <w:tblStylePr w:type="firstCol">
      <w:rPr>
        <w:b/>
        <w:bCs/>
      </w:rPr>
    </w:tblStylePr>
    <w:tblStylePr w:type="lastCol">
      <w:rPr>
        <w:b/>
        <w:bCs/>
      </w:rPr>
      <w:tblPr/>
      <w:tcPr>
        <w:tcBorders>
          <w:top w:val="single" w:sz="8" w:space="0" w:color="CC9900" w:themeColor="accent5"/>
          <w:bottom w:val="single" w:sz="8" w:space="0" w:color="CC9900" w:themeColor="accent5"/>
        </w:tcBorders>
      </w:tcPr>
    </w:tblStylePr>
    <w:tblStylePr w:type="band1Vert">
      <w:tblPr/>
      <w:tcPr>
        <w:shd w:val="clear" w:color="auto" w:fill="FFECB3" w:themeFill="accent5" w:themeFillTint="3F"/>
      </w:tcPr>
    </w:tblStylePr>
    <w:tblStylePr w:type="band1Horz">
      <w:tblPr/>
      <w:tcPr>
        <w:shd w:val="clear" w:color="auto" w:fill="FFECB3" w:themeFill="accent5" w:themeFillTint="3F"/>
      </w:tcPr>
    </w:tblStylePr>
  </w:style>
  <w:style w:type="table" w:styleId="Gemiddeldelijst1-accent6">
    <w:name w:val="Medium List 1 Accent 6"/>
    <w:basedOn w:val="Standaardtabe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B22600" w:themeColor="accent6"/>
        <w:bottom w:val="single" w:sz="8" w:space="0" w:color="B226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2600" w:themeColor="accent6"/>
        </w:tcBorders>
      </w:tcPr>
    </w:tblStylePr>
    <w:tblStylePr w:type="lastRow">
      <w:rPr>
        <w:b/>
        <w:bCs/>
        <w:color w:val="505046" w:themeColor="text2"/>
      </w:rPr>
      <w:tblPr/>
      <w:tcPr>
        <w:tcBorders>
          <w:top w:val="single" w:sz="8" w:space="0" w:color="B22600" w:themeColor="accent6"/>
          <w:bottom w:val="single" w:sz="8" w:space="0" w:color="B22600" w:themeColor="accent6"/>
        </w:tcBorders>
      </w:tcPr>
    </w:tblStylePr>
    <w:tblStylePr w:type="firstCol">
      <w:rPr>
        <w:b/>
        <w:bCs/>
      </w:rPr>
    </w:tblStylePr>
    <w:tblStylePr w:type="lastCol">
      <w:rPr>
        <w:b/>
        <w:bCs/>
      </w:rPr>
      <w:tblPr/>
      <w:tcPr>
        <w:tcBorders>
          <w:top w:val="single" w:sz="8" w:space="0" w:color="B22600" w:themeColor="accent6"/>
          <w:bottom w:val="single" w:sz="8" w:space="0" w:color="B22600" w:themeColor="accent6"/>
        </w:tcBorders>
      </w:tcPr>
    </w:tblStylePr>
    <w:tblStylePr w:type="band1Vert">
      <w:tblPr/>
      <w:tcPr>
        <w:shd w:val="clear" w:color="auto" w:fill="FFBEAC" w:themeFill="accent6" w:themeFillTint="3F"/>
      </w:tcPr>
    </w:tblStylePr>
    <w:tblStylePr w:type="band1Horz">
      <w:tblPr/>
      <w:tcPr>
        <w:shd w:val="clear" w:color="auto" w:fill="FFBEAC" w:themeFill="accent6" w:themeFillTint="3F"/>
      </w:tcPr>
    </w:tblStylePr>
  </w:style>
  <w:style w:type="table" w:styleId="Gemiddeldelijst2">
    <w:name w:val="Medium List 2"/>
    <w:basedOn w:val="Standaardtabe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4C22" w:themeColor="accent1"/>
        <w:left w:val="single" w:sz="8" w:space="0" w:color="E84C22" w:themeColor="accent1"/>
        <w:bottom w:val="single" w:sz="8" w:space="0" w:color="E84C22" w:themeColor="accent1"/>
        <w:right w:val="single" w:sz="8" w:space="0" w:color="E84C2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84C2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C22" w:themeColor="accent1"/>
          <w:insideH w:val="nil"/>
          <w:insideV w:val="nil"/>
        </w:tcBorders>
        <w:shd w:val="clear" w:color="auto" w:fill="FFFFFF" w:themeFill="background1"/>
      </w:tcPr>
    </w:tblStylePr>
    <w:tblStylePr w:type="lastCol">
      <w:tblPr/>
      <w:tcPr>
        <w:tcBorders>
          <w:top w:val="nil"/>
          <w:left w:val="single" w:sz="8" w:space="0" w:color="E84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top w:val="nil"/>
          <w:bottom w:val="nil"/>
          <w:insideH w:val="nil"/>
          <w:insideV w:val="nil"/>
        </w:tcBorders>
        <w:shd w:val="clear" w:color="auto" w:fill="F9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BD47" w:themeColor="accent2"/>
        <w:left w:val="single" w:sz="8" w:space="0" w:color="FFBD47" w:themeColor="accent2"/>
        <w:bottom w:val="single" w:sz="8" w:space="0" w:color="FFBD47" w:themeColor="accent2"/>
        <w:right w:val="single" w:sz="8" w:space="0" w:color="FFBD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D47" w:themeColor="accent2"/>
          <w:insideH w:val="nil"/>
          <w:insideV w:val="nil"/>
        </w:tcBorders>
        <w:shd w:val="clear" w:color="auto" w:fill="FFFFFF" w:themeFill="background1"/>
      </w:tcPr>
    </w:tblStylePr>
    <w:tblStylePr w:type="lastCol">
      <w:tblPr/>
      <w:tcPr>
        <w:tcBorders>
          <w:top w:val="nil"/>
          <w:left w:val="single" w:sz="8" w:space="0" w:color="FFBD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top w:val="nil"/>
          <w:bottom w:val="nil"/>
          <w:insideH w:val="nil"/>
          <w:insideV w:val="nil"/>
        </w:tcBorders>
        <w:shd w:val="clear" w:color="auto" w:fill="FFEE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64926" w:themeColor="accent3"/>
        <w:left w:val="single" w:sz="8" w:space="0" w:color="B64926" w:themeColor="accent3"/>
        <w:bottom w:val="single" w:sz="8" w:space="0" w:color="B64926" w:themeColor="accent3"/>
        <w:right w:val="single" w:sz="8" w:space="0" w:color="B6492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4926" w:themeColor="accent3"/>
          <w:insideH w:val="nil"/>
          <w:insideV w:val="nil"/>
        </w:tcBorders>
        <w:shd w:val="clear" w:color="auto" w:fill="FFFFFF" w:themeFill="background1"/>
      </w:tcPr>
    </w:tblStylePr>
    <w:tblStylePr w:type="lastCol">
      <w:tblPr/>
      <w:tcPr>
        <w:tcBorders>
          <w:top w:val="nil"/>
          <w:left w:val="single" w:sz="8" w:space="0" w:color="B649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top w:val="nil"/>
          <w:bottom w:val="nil"/>
          <w:insideH w:val="nil"/>
          <w:insideV w:val="nil"/>
        </w:tcBorders>
        <w:shd w:val="clear" w:color="auto" w:fill="F2CE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427" w:themeColor="accent4"/>
        <w:left w:val="single" w:sz="8" w:space="0" w:color="FF8427" w:themeColor="accent4"/>
        <w:bottom w:val="single" w:sz="8" w:space="0" w:color="FF8427" w:themeColor="accent4"/>
        <w:right w:val="single" w:sz="8" w:space="0" w:color="FF842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27" w:themeColor="accent4"/>
          <w:insideH w:val="nil"/>
          <w:insideV w:val="nil"/>
        </w:tcBorders>
        <w:shd w:val="clear" w:color="auto" w:fill="FFFFFF" w:themeFill="background1"/>
      </w:tcPr>
    </w:tblStylePr>
    <w:tblStylePr w:type="lastCol">
      <w:tblPr/>
      <w:tcPr>
        <w:tcBorders>
          <w:top w:val="nil"/>
          <w:left w:val="single" w:sz="8" w:space="0" w:color="FF8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top w:val="nil"/>
          <w:bottom w:val="nil"/>
          <w:insideH w:val="nil"/>
          <w:insideV w:val="nil"/>
        </w:tcBorders>
        <w:shd w:val="clear" w:color="auto" w:fill="FFE0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9900" w:themeColor="accent5"/>
        <w:left w:val="single" w:sz="8" w:space="0" w:color="CC9900" w:themeColor="accent5"/>
        <w:bottom w:val="single" w:sz="8" w:space="0" w:color="CC9900" w:themeColor="accent5"/>
        <w:right w:val="single" w:sz="8" w:space="0" w:color="CC99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900" w:themeColor="accent5"/>
          <w:insideH w:val="nil"/>
          <w:insideV w:val="nil"/>
        </w:tcBorders>
        <w:shd w:val="clear" w:color="auto" w:fill="FFFFFF" w:themeFill="background1"/>
      </w:tcPr>
    </w:tblStylePr>
    <w:tblStylePr w:type="lastCol">
      <w:tblPr/>
      <w:tcPr>
        <w:tcBorders>
          <w:top w:val="nil"/>
          <w:left w:val="single" w:sz="8" w:space="0" w:color="CC9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top w:val="nil"/>
          <w:bottom w:val="nil"/>
          <w:insideH w:val="nil"/>
          <w:insideV w:val="nil"/>
        </w:tcBorders>
        <w:shd w:val="clear" w:color="auto" w:fill="FFEC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2600" w:themeColor="accent6"/>
        <w:left w:val="single" w:sz="8" w:space="0" w:color="B22600" w:themeColor="accent6"/>
        <w:bottom w:val="single" w:sz="8" w:space="0" w:color="B22600" w:themeColor="accent6"/>
        <w:right w:val="single" w:sz="8" w:space="0" w:color="B226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2600" w:themeColor="accent6"/>
          <w:insideH w:val="nil"/>
          <w:insideV w:val="nil"/>
        </w:tcBorders>
        <w:shd w:val="clear" w:color="auto" w:fill="FFFFFF" w:themeFill="background1"/>
      </w:tcPr>
    </w:tblStylePr>
    <w:tblStylePr w:type="lastCol">
      <w:tblPr/>
      <w:tcPr>
        <w:tcBorders>
          <w:top w:val="nil"/>
          <w:left w:val="single" w:sz="8" w:space="0" w:color="B226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top w:val="nil"/>
          <w:bottom w:val="nil"/>
          <w:insideH w:val="nil"/>
          <w:insideV w:val="nil"/>
        </w:tcBorders>
        <w:shd w:val="clear" w:color="auto" w:fill="FFBEA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C2563"/>
    <w:pPr>
      <w:spacing w:after="0" w:line="240" w:lineRule="auto"/>
    </w:pPr>
    <w:tblPr>
      <w:tblStyleRowBandSize w:val="1"/>
      <w:tblStyleColBandSize w:val="1"/>
      <w:tblInd w:w="0" w:type="dxa"/>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C2563"/>
    <w:pPr>
      <w:spacing w:after="0" w:line="240" w:lineRule="auto"/>
    </w:pPr>
    <w:tblPr>
      <w:tblStyleRowBandSize w:val="1"/>
      <w:tblStyleColBandSize w:val="1"/>
      <w:tblInd w:w="0" w:type="dxa"/>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shd w:val="clear" w:color="auto" w:fill="FFBD47" w:themeFill="accent2"/>
      </w:tcPr>
    </w:tblStylePr>
    <w:tblStylePr w:type="lastRow">
      <w:pPr>
        <w:spacing w:before="0" w:after="0" w:line="240" w:lineRule="auto"/>
      </w:pPr>
      <w:rPr>
        <w:b/>
        <w:bCs/>
      </w:rPr>
      <w:tblPr/>
      <w:tcPr>
        <w:tcBorders>
          <w:top w:val="double" w:sz="6"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ED1" w:themeFill="accent2" w:themeFillTint="3F"/>
      </w:tcPr>
    </w:tblStylePr>
    <w:tblStylePr w:type="band1Horz">
      <w:tblPr/>
      <w:tcPr>
        <w:tcBorders>
          <w:insideH w:val="nil"/>
          <w:insideV w:val="nil"/>
        </w:tcBorders>
        <w:shd w:val="clear" w:color="auto" w:fill="FFEE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C2563"/>
    <w:pPr>
      <w:spacing w:after="0" w:line="240" w:lineRule="auto"/>
    </w:pPr>
    <w:tblPr>
      <w:tblStyleRowBandSize w:val="1"/>
      <w:tblStyleColBandSize w:val="1"/>
      <w:tblInd w:w="0" w:type="dxa"/>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shd w:val="clear" w:color="auto" w:fill="B64926" w:themeFill="accent3"/>
      </w:tcPr>
    </w:tblStylePr>
    <w:tblStylePr w:type="lastRow">
      <w:pPr>
        <w:spacing w:before="0" w:after="0" w:line="240" w:lineRule="auto"/>
      </w:pPr>
      <w:rPr>
        <w:b/>
        <w:bCs/>
      </w:rPr>
      <w:tblPr/>
      <w:tcPr>
        <w:tcBorders>
          <w:top w:val="double" w:sz="6"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EC3" w:themeFill="accent3" w:themeFillTint="3F"/>
      </w:tcPr>
    </w:tblStylePr>
    <w:tblStylePr w:type="band1Horz">
      <w:tblPr/>
      <w:tcPr>
        <w:tcBorders>
          <w:insideH w:val="nil"/>
          <w:insideV w:val="nil"/>
        </w:tcBorders>
        <w:shd w:val="clear" w:color="auto" w:fill="F2CEC3"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C2563"/>
    <w:pPr>
      <w:spacing w:after="0" w:line="240" w:lineRule="auto"/>
    </w:pPr>
    <w:tblPr>
      <w:tblStyleRowBandSize w:val="1"/>
      <w:tblStyleColBandSize w:val="1"/>
      <w:tblInd w:w="0" w:type="dxa"/>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shd w:val="clear" w:color="auto" w:fill="FF8427" w:themeFill="accent4"/>
      </w:tcPr>
    </w:tblStylePr>
    <w:tblStylePr w:type="lastRow">
      <w:pPr>
        <w:spacing w:before="0" w:after="0" w:line="240" w:lineRule="auto"/>
      </w:pPr>
      <w:rPr>
        <w:b/>
        <w:bCs/>
      </w:rPr>
      <w:tblPr/>
      <w:tcPr>
        <w:tcBorders>
          <w:top w:val="double" w:sz="6"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0C9" w:themeFill="accent4" w:themeFillTint="3F"/>
      </w:tcPr>
    </w:tblStylePr>
    <w:tblStylePr w:type="band1Horz">
      <w:tblPr/>
      <w:tcPr>
        <w:tcBorders>
          <w:insideH w:val="nil"/>
          <w:insideV w:val="nil"/>
        </w:tcBorders>
        <w:shd w:val="clear" w:color="auto" w:fill="FFE0C9"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C2563"/>
    <w:pPr>
      <w:spacing w:after="0" w:line="240" w:lineRule="auto"/>
    </w:pPr>
    <w:tblPr>
      <w:tblStyleRowBandSize w:val="1"/>
      <w:tblStyleColBandSize w:val="1"/>
      <w:tblInd w:w="0" w:type="dxa"/>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shd w:val="clear" w:color="auto" w:fill="CC9900" w:themeFill="accent5"/>
      </w:tcPr>
    </w:tblStylePr>
    <w:tblStylePr w:type="lastRow">
      <w:pPr>
        <w:spacing w:before="0" w:after="0" w:line="240" w:lineRule="auto"/>
      </w:pPr>
      <w:rPr>
        <w:b/>
        <w:bCs/>
      </w:rPr>
      <w:tblPr/>
      <w:tcPr>
        <w:tcBorders>
          <w:top w:val="double" w:sz="6"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5" w:themeFillTint="3F"/>
      </w:tcPr>
    </w:tblStylePr>
    <w:tblStylePr w:type="band1Horz">
      <w:tblPr/>
      <w:tcPr>
        <w:tcBorders>
          <w:insideH w:val="nil"/>
          <w:insideV w:val="nil"/>
        </w:tcBorders>
        <w:shd w:val="clear" w:color="auto" w:fill="FFECB3"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C2563"/>
    <w:pPr>
      <w:spacing w:after="0" w:line="240" w:lineRule="auto"/>
    </w:pPr>
    <w:tblPr>
      <w:tblStyleRowBandSize w:val="1"/>
      <w:tblStyleColBandSize w:val="1"/>
      <w:tblInd w:w="0" w:type="dxa"/>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shd w:val="clear" w:color="auto" w:fill="B22600" w:themeFill="accent6"/>
      </w:tcPr>
    </w:tblStylePr>
    <w:tblStylePr w:type="lastRow">
      <w:pPr>
        <w:spacing w:before="0" w:after="0" w:line="240" w:lineRule="auto"/>
      </w:pPr>
      <w:rPr>
        <w:b/>
        <w:bCs/>
      </w:rPr>
      <w:tblPr/>
      <w:tcPr>
        <w:tcBorders>
          <w:top w:val="double" w:sz="6"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EAC" w:themeFill="accent6" w:themeFillTint="3F"/>
      </w:tcPr>
    </w:tblStylePr>
    <w:tblStylePr w:type="band1Horz">
      <w:tblPr/>
      <w:tcPr>
        <w:tcBorders>
          <w:insideH w:val="nil"/>
          <w:insideV w:val="nil"/>
        </w:tcBorders>
        <w:shd w:val="clear" w:color="auto" w:fill="FFBEA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C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4C22" w:themeFill="accent1"/>
      </w:tcPr>
    </w:tblStylePr>
    <w:tblStylePr w:type="lastCol">
      <w:rPr>
        <w:b/>
        <w:bCs/>
        <w:color w:val="FFFFFF" w:themeColor="background1"/>
      </w:rPr>
      <w:tblPr/>
      <w:tcPr>
        <w:tcBorders>
          <w:left w:val="nil"/>
          <w:right w:val="nil"/>
          <w:insideH w:val="nil"/>
          <w:insideV w:val="nil"/>
        </w:tcBorders>
        <w:shd w:val="clear" w:color="auto" w:fill="E84C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D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D47" w:themeFill="accent2"/>
      </w:tcPr>
    </w:tblStylePr>
    <w:tblStylePr w:type="lastCol">
      <w:rPr>
        <w:b/>
        <w:bCs/>
        <w:color w:val="FFFFFF" w:themeColor="background1"/>
      </w:rPr>
      <w:tblPr/>
      <w:tcPr>
        <w:tcBorders>
          <w:left w:val="nil"/>
          <w:right w:val="nil"/>
          <w:insideH w:val="nil"/>
          <w:insideV w:val="nil"/>
        </w:tcBorders>
        <w:shd w:val="clear" w:color="auto" w:fill="FFBD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49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64926" w:themeFill="accent3"/>
      </w:tcPr>
    </w:tblStylePr>
    <w:tblStylePr w:type="lastCol">
      <w:rPr>
        <w:b/>
        <w:bCs/>
        <w:color w:val="FFFFFF" w:themeColor="background1"/>
      </w:rPr>
      <w:tblPr/>
      <w:tcPr>
        <w:tcBorders>
          <w:left w:val="nil"/>
          <w:right w:val="nil"/>
          <w:insideH w:val="nil"/>
          <w:insideV w:val="nil"/>
        </w:tcBorders>
        <w:shd w:val="clear" w:color="auto" w:fill="B649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27" w:themeFill="accent4"/>
      </w:tcPr>
    </w:tblStylePr>
    <w:tblStylePr w:type="lastCol">
      <w:rPr>
        <w:b/>
        <w:bCs/>
        <w:color w:val="FFFFFF" w:themeColor="background1"/>
      </w:rPr>
      <w:tblPr/>
      <w:tcPr>
        <w:tcBorders>
          <w:left w:val="nil"/>
          <w:right w:val="nil"/>
          <w:insideH w:val="nil"/>
          <w:insideV w:val="nil"/>
        </w:tcBorders>
        <w:shd w:val="clear" w:color="auto" w:fill="FF8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9900" w:themeFill="accent5"/>
      </w:tcPr>
    </w:tblStylePr>
    <w:tblStylePr w:type="lastCol">
      <w:rPr>
        <w:b/>
        <w:bCs/>
        <w:color w:val="FFFFFF" w:themeColor="background1"/>
      </w:rPr>
      <w:tblPr/>
      <w:tcPr>
        <w:tcBorders>
          <w:left w:val="nil"/>
          <w:right w:val="nil"/>
          <w:insideH w:val="nil"/>
          <w:insideV w:val="nil"/>
        </w:tcBorders>
        <w:shd w:val="clear" w:color="auto" w:fill="CC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26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2600" w:themeFill="accent6"/>
      </w:tcPr>
    </w:tblStylePr>
    <w:tblStylePr w:type="lastCol">
      <w:rPr>
        <w:b/>
        <w:bCs/>
        <w:color w:val="FFFFFF" w:themeColor="background1"/>
      </w:rPr>
      <w:tblPr/>
      <w:tcPr>
        <w:tcBorders>
          <w:left w:val="nil"/>
          <w:right w:val="nil"/>
          <w:insideH w:val="nil"/>
          <w:insideV w:val="nil"/>
        </w:tcBorders>
        <w:shd w:val="clear" w:color="auto" w:fill="B226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BerichtkopChar">
    <w:name w:val="Berichtkop Char"/>
    <w:basedOn w:val="Standaardalinea-lettertype"/>
    <w:link w:val="Berichtkop"/>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alweb">
    <w:name w:val="Normal (Web)"/>
    <w:basedOn w:val="Standaard"/>
    <w:uiPriority w:val="99"/>
    <w:semiHidden/>
    <w:unhideWhenUsed/>
    <w:rsid w:val="002C2563"/>
    <w:rPr>
      <w:rFonts w:ascii="Times New Roman" w:hAnsi="Times New Roman" w:cs="Times New Roman"/>
      <w:sz w:val="24"/>
      <w:szCs w:val="24"/>
    </w:rPr>
  </w:style>
  <w:style w:type="paragraph" w:styleId="Standaardinspringing">
    <w:name w:val="Normal Indent"/>
    <w:basedOn w:val="Standaard"/>
    <w:uiPriority w:val="99"/>
    <w:semiHidden/>
    <w:unhideWhenUsed/>
    <w:rsid w:val="002C2563"/>
    <w:pPr>
      <w:ind w:left="720"/>
    </w:pPr>
  </w:style>
  <w:style w:type="paragraph" w:styleId="Notitiekop">
    <w:name w:val="Note Heading"/>
    <w:basedOn w:val="Standaard"/>
    <w:next w:val="Standaard"/>
    <w:link w:val="NotitiekopChar"/>
    <w:uiPriority w:val="99"/>
    <w:semiHidden/>
    <w:unhideWhenUsed/>
    <w:rsid w:val="002C2563"/>
    <w:pPr>
      <w:spacing w:after="0" w:line="240" w:lineRule="auto"/>
    </w:pPr>
  </w:style>
  <w:style w:type="character" w:customStyle="1" w:styleId="NotitiekopChar">
    <w:name w:val="Notitiekop Char"/>
    <w:basedOn w:val="Standaardalinea-lettertype"/>
    <w:link w:val="Notitiekop"/>
    <w:uiPriority w:val="99"/>
    <w:semiHidden/>
    <w:rsid w:val="002C2563"/>
  </w:style>
  <w:style w:type="character" w:styleId="Paginanummer">
    <w:name w:val="page number"/>
    <w:basedOn w:val="Standaardalinea-lettertype"/>
    <w:uiPriority w:val="99"/>
    <w:semiHidden/>
    <w:unhideWhenUsed/>
    <w:rsid w:val="002C2563"/>
  </w:style>
  <w:style w:type="table" w:customStyle="1" w:styleId="PlainTable1">
    <w:name w:val="Plain Table 1"/>
    <w:basedOn w:val="Standaardtabel"/>
    <w:uiPriority w:val="40"/>
    <w:rsid w:val="002C25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1"/>
    <w:rsid w:val="002C25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2"/>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3"/>
    <w:rsid w:val="003D0FBD"/>
    <w:tblPr>
      <w:tblStyleRowBandSize w:val="1"/>
      <w:tblStyleColBandSize w:val="1"/>
      <w:tblInd w:w="0" w:type="dxa"/>
      <w:tblCellMar>
        <w:top w:w="1008" w:type="dxa"/>
        <w:left w:w="360" w:type="dxa"/>
        <w:bottom w:w="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4"/>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C2563"/>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C2563"/>
    <w:rPr>
      <w:rFonts w:ascii="Consolas" w:hAnsi="Consolas"/>
      <w:szCs w:val="21"/>
    </w:rPr>
  </w:style>
  <w:style w:type="paragraph" w:styleId="Citaat">
    <w:name w:val="Quote"/>
    <w:basedOn w:val="Standaard"/>
    <w:next w:val="Standaard"/>
    <w:link w:val="CitaatChar"/>
    <w:uiPriority w:val="29"/>
    <w:semiHidden/>
    <w:unhideWhenUsed/>
    <w:qFormat/>
    <w:rsid w:val="002C256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2C2563"/>
    <w:rPr>
      <w:i/>
      <w:iCs/>
      <w:color w:val="404040" w:themeColor="text1" w:themeTint="BF"/>
    </w:rPr>
  </w:style>
  <w:style w:type="character" w:styleId="Zwaar">
    <w:name w:val="Strong"/>
    <w:basedOn w:val="Standaardalinea-lettertype"/>
    <w:uiPriority w:val="22"/>
    <w:semiHidden/>
    <w:unhideWhenUsed/>
    <w:qFormat/>
    <w:rsid w:val="002C2563"/>
    <w:rPr>
      <w:b/>
      <w:bCs/>
    </w:rPr>
  </w:style>
  <w:style w:type="paragraph" w:styleId="Subtitel">
    <w:name w:val="Subtitle"/>
    <w:basedOn w:val="Standaard"/>
    <w:next w:val="Standaard"/>
    <w:link w:val="Subtitel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elChar">
    <w:name w:val="Subtitel Char"/>
    <w:basedOn w:val="Standaardalinea-lettertype"/>
    <w:link w:val="Subtitel"/>
    <w:uiPriority w:val="11"/>
    <w:semiHidden/>
    <w:rsid w:val="002C2563"/>
    <w:rPr>
      <w:rFonts w:eastAsiaTheme="minorEastAsia"/>
      <w:color w:val="5A5A5A" w:themeColor="text1" w:themeTint="A5"/>
      <w:spacing w:val="15"/>
    </w:rPr>
  </w:style>
  <w:style w:type="character" w:styleId="Subtielebenadrukking">
    <w:name w:val="Subtle Emphasis"/>
    <w:basedOn w:val="Standaardalinea-lettertype"/>
    <w:uiPriority w:val="19"/>
    <w:semiHidden/>
    <w:unhideWhenUsed/>
    <w:qFormat/>
    <w:rsid w:val="002C2563"/>
    <w:rPr>
      <w:i/>
      <w:iCs/>
      <w:color w:val="404040" w:themeColor="text1" w:themeTint="BF"/>
    </w:rPr>
  </w:style>
  <w:style w:type="character" w:styleId="Subtieleverwijzing">
    <w:name w:val="Subtle Reference"/>
    <w:basedOn w:val="Standaardalinea-lettertype"/>
    <w:uiPriority w:val="31"/>
    <w:semiHidden/>
    <w:unhideWhenUsed/>
    <w:qFormat/>
    <w:rsid w:val="002C2563"/>
    <w:rPr>
      <w:smallCaps/>
      <w:color w:val="5A5A5A" w:themeColor="text1" w:themeTint="A5"/>
    </w:rPr>
  </w:style>
  <w:style w:type="table" w:styleId="3D-effectenvoortabel1">
    <w:name w:val="Table 3D effects 1"/>
    <w:basedOn w:val="Standaardtabel"/>
    <w:uiPriority w:val="99"/>
    <w:semiHidden/>
    <w:unhideWhenUsed/>
    <w:rsid w:val="002C256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C256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C256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C25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C256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C25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C256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C256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C256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C256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C256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C256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C256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C25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C256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59"/>
    <w:rsid w:val="002C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C256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C256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C256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C256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C256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ardtabel"/>
    <w:uiPriority w:val="45"/>
    <w:rsid w:val="002C25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jst1">
    <w:name w:val="Table List 1"/>
    <w:basedOn w:val="Standaardtabel"/>
    <w:uiPriority w:val="99"/>
    <w:semiHidden/>
    <w:unhideWhenUsed/>
    <w:rsid w:val="002C25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C25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C256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C256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C25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C25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C2563"/>
    <w:pPr>
      <w:spacing w:after="0"/>
      <w:ind w:left="220" w:hanging="220"/>
    </w:pPr>
  </w:style>
  <w:style w:type="paragraph" w:styleId="Lijstmetafbeeldingen">
    <w:name w:val="table of figures"/>
    <w:basedOn w:val="Standaard"/>
    <w:next w:val="Standaard"/>
    <w:uiPriority w:val="99"/>
    <w:semiHidden/>
    <w:unhideWhenUsed/>
    <w:rsid w:val="002C2563"/>
    <w:pPr>
      <w:spacing w:after="0"/>
    </w:pPr>
  </w:style>
  <w:style w:type="table" w:styleId="Professioneletabel">
    <w:name w:val="Table Professional"/>
    <w:basedOn w:val="Standaardtabe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C256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C25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C25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C25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C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uiPriority w:val="99"/>
    <w:semiHidden/>
    <w:unhideWhenUsed/>
    <w:rsid w:val="002C256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C256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C256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nhideWhenUsed/>
    <w:qFormat/>
    <w:rsid w:val="00B9569D"/>
    <w:pPr>
      <w:spacing w:after="0" w:line="216" w:lineRule="auto"/>
    </w:pPr>
    <w:rPr>
      <w:rFonts w:asciiTheme="majorHAnsi" w:eastAsiaTheme="majorEastAsia" w:hAnsiTheme="majorHAnsi" w:cstheme="majorBidi"/>
      <w:color w:val="78230C" w:themeColor="accent1" w:themeShade="80"/>
      <w:sz w:val="28"/>
      <w:szCs w:val="56"/>
    </w:rPr>
  </w:style>
  <w:style w:type="character" w:customStyle="1" w:styleId="TitelChar">
    <w:name w:val="Titel Char"/>
    <w:basedOn w:val="Standaardalinea-lettertype"/>
    <w:link w:val="Titel"/>
    <w:rsid w:val="00343FBB"/>
    <w:rPr>
      <w:rFonts w:asciiTheme="majorHAnsi" w:eastAsiaTheme="majorEastAsia" w:hAnsiTheme="majorHAnsi" w:cstheme="majorBidi"/>
      <w:color w:val="78230C" w:themeColor="accent1" w:themeShade="80"/>
      <w:sz w:val="28"/>
      <w:szCs w:val="56"/>
    </w:rPr>
  </w:style>
  <w:style w:type="paragraph" w:styleId="Kopbronvermelding">
    <w:name w:val="toa heading"/>
    <w:basedOn w:val="Standaard"/>
    <w:next w:val="Standaard"/>
    <w:uiPriority w:val="99"/>
    <w:semiHidden/>
    <w:unhideWhenUsed/>
    <w:rsid w:val="002C2563"/>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C2563"/>
    <w:pPr>
      <w:spacing w:after="100"/>
    </w:pPr>
  </w:style>
  <w:style w:type="paragraph" w:styleId="Inhopg2">
    <w:name w:val="toc 2"/>
    <w:basedOn w:val="Standaard"/>
    <w:next w:val="Standaard"/>
    <w:autoRedefine/>
    <w:uiPriority w:val="39"/>
    <w:semiHidden/>
    <w:unhideWhenUsed/>
    <w:rsid w:val="002C2563"/>
    <w:pPr>
      <w:spacing w:after="100"/>
      <w:ind w:left="220"/>
    </w:pPr>
  </w:style>
  <w:style w:type="paragraph" w:styleId="Inhopg3">
    <w:name w:val="toc 3"/>
    <w:basedOn w:val="Standaard"/>
    <w:next w:val="Standaard"/>
    <w:autoRedefine/>
    <w:uiPriority w:val="39"/>
    <w:semiHidden/>
    <w:unhideWhenUsed/>
    <w:rsid w:val="002C2563"/>
    <w:pPr>
      <w:spacing w:after="100"/>
      <w:ind w:left="440"/>
    </w:pPr>
  </w:style>
  <w:style w:type="paragraph" w:styleId="Inhopg4">
    <w:name w:val="toc 4"/>
    <w:basedOn w:val="Standaard"/>
    <w:next w:val="Standaard"/>
    <w:autoRedefine/>
    <w:uiPriority w:val="39"/>
    <w:semiHidden/>
    <w:unhideWhenUsed/>
    <w:rsid w:val="002C2563"/>
    <w:pPr>
      <w:spacing w:after="100"/>
      <w:ind w:left="660"/>
    </w:pPr>
  </w:style>
  <w:style w:type="paragraph" w:styleId="Inhopg5">
    <w:name w:val="toc 5"/>
    <w:basedOn w:val="Standaard"/>
    <w:next w:val="Standaard"/>
    <w:autoRedefine/>
    <w:uiPriority w:val="39"/>
    <w:semiHidden/>
    <w:unhideWhenUsed/>
    <w:rsid w:val="002C2563"/>
    <w:pPr>
      <w:spacing w:after="100"/>
      <w:ind w:left="880"/>
    </w:pPr>
  </w:style>
  <w:style w:type="paragraph" w:styleId="Inhopg6">
    <w:name w:val="toc 6"/>
    <w:basedOn w:val="Standaard"/>
    <w:next w:val="Standaard"/>
    <w:autoRedefine/>
    <w:uiPriority w:val="39"/>
    <w:semiHidden/>
    <w:unhideWhenUsed/>
    <w:rsid w:val="002C2563"/>
    <w:pPr>
      <w:spacing w:after="100"/>
      <w:ind w:left="1100"/>
    </w:pPr>
  </w:style>
  <w:style w:type="paragraph" w:styleId="Inhopg7">
    <w:name w:val="toc 7"/>
    <w:basedOn w:val="Standaard"/>
    <w:next w:val="Standaard"/>
    <w:autoRedefine/>
    <w:uiPriority w:val="39"/>
    <w:semiHidden/>
    <w:unhideWhenUsed/>
    <w:rsid w:val="002C2563"/>
    <w:pPr>
      <w:spacing w:after="100"/>
      <w:ind w:left="1320"/>
    </w:pPr>
  </w:style>
  <w:style w:type="paragraph" w:styleId="Inhopg8">
    <w:name w:val="toc 8"/>
    <w:basedOn w:val="Standaard"/>
    <w:next w:val="Standaard"/>
    <w:autoRedefine/>
    <w:uiPriority w:val="39"/>
    <w:semiHidden/>
    <w:unhideWhenUsed/>
    <w:rsid w:val="002C2563"/>
    <w:pPr>
      <w:spacing w:after="100"/>
      <w:ind w:left="1540"/>
    </w:pPr>
  </w:style>
  <w:style w:type="paragraph" w:styleId="Inhopg9">
    <w:name w:val="toc 9"/>
    <w:basedOn w:val="Standaard"/>
    <w:next w:val="Standaard"/>
    <w:autoRedefine/>
    <w:uiPriority w:val="39"/>
    <w:semiHidden/>
    <w:unhideWhenUsed/>
    <w:rsid w:val="002C2563"/>
    <w:pPr>
      <w:spacing w:after="100"/>
      <w:ind w:left="1760"/>
    </w:pPr>
  </w:style>
  <w:style w:type="paragraph" w:styleId="Kopvaninhoudsopgave">
    <w:name w:val="TOC Heading"/>
    <w:basedOn w:val="Kop1"/>
    <w:next w:val="Standaard"/>
    <w:uiPriority w:val="39"/>
    <w:semiHidden/>
    <w:unhideWhenUsed/>
    <w:qFormat/>
    <w:rsid w:val="002C2563"/>
    <w:pPr>
      <w:outlineLvl w:val="9"/>
    </w:pPr>
  </w:style>
  <w:style w:type="paragraph" w:styleId="Aanhef">
    <w:name w:val="Salutation"/>
    <w:basedOn w:val="Standaard"/>
    <w:next w:val="Standaard"/>
    <w:link w:val="AanhefChar"/>
    <w:uiPriority w:val="4"/>
    <w:qFormat/>
    <w:rsid w:val="00156EF1"/>
  </w:style>
  <w:style w:type="character" w:customStyle="1" w:styleId="AanhefChar">
    <w:name w:val="Aanhef Char"/>
    <w:basedOn w:val="Standaardalinea-lettertype"/>
    <w:link w:val="Aanhef"/>
    <w:uiPriority w:val="4"/>
    <w:rsid w:val="00156E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Roaming\Microsoft\Templates\Zakelijke%20brief%20(ontwerp%20Verkoopstrep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9394DD2E444EC885660A889A660179"/>
        <w:category>
          <w:name w:val="Algemeen"/>
          <w:gallery w:val="placeholder"/>
        </w:category>
        <w:types>
          <w:type w:val="bbPlcHdr"/>
        </w:types>
        <w:behaviors>
          <w:behavior w:val="content"/>
        </w:behaviors>
        <w:guid w:val="{8BF8C0A1-FAA3-407D-913A-2CF781C4D0F1}"/>
      </w:docPartPr>
      <w:docPartBody>
        <w:p w:rsidR="001E7DE4" w:rsidRDefault="003F6452">
          <w:pPr>
            <w:pStyle w:val="CA9394DD2E444EC885660A889A660179"/>
          </w:pPr>
          <w:r w:rsidRPr="006F1118">
            <w:rPr>
              <w:lang w:bidi="nl-NL"/>
            </w:rPr>
            <w:t>Uw naam</w:t>
          </w:r>
        </w:p>
      </w:docPartBody>
    </w:docPart>
    <w:docPart>
      <w:docPartPr>
        <w:name w:val="FF0F6FCA77EE4625BC11550D130CED26"/>
        <w:category>
          <w:name w:val="Algemeen"/>
          <w:gallery w:val="placeholder"/>
        </w:category>
        <w:types>
          <w:type w:val="bbPlcHdr"/>
        </w:types>
        <w:behaviors>
          <w:behavior w:val="content"/>
        </w:behaviors>
        <w:guid w:val="{E233EA40-C016-4475-861E-9B0A0216F2D7}"/>
      </w:docPartPr>
      <w:docPartBody>
        <w:p w:rsidR="001E7DE4" w:rsidRDefault="003F6452">
          <w:pPr>
            <w:pStyle w:val="FF0F6FCA77EE4625BC11550D130CED26"/>
          </w:pPr>
          <w:r w:rsidRPr="006F1118">
            <w:rPr>
              <w:lang w:bidi="nl-NL"/>
            </w:rPr>
            <w:t>Naam van geadresseerde</w:t>
          </w:r>
        </w:p>
      </w:docPartBody>
    </w:docPart>
    <w:docPart>
      <w:docPartPr>
        <w:name w:val="A11075BD39C44AA7A6ED61644A604573"/>
        <w:category>
          <w:name w:val="Algemeen"/>
          <w:gallery w:val="placeholder"/>
        </w:category>
        <w:types>
          <w:type w:val="bbPlcHdr"/>
        </w:types>
        <w:behaviors>
          <w:behavior w:val="content"/>
        </w:behaviors>
        <w:guid w:val="{A20B999F-4166-45DB-95C9-8CF054E4E098}"/>
      </w:docPartPr>
      <w:docPartBody>
        <w:p w:rsidR="001E7DE4" w:rsidRDefault="003F6452">
          <w:pPr>
            <w:pStyle w:val="A11075BD39C44AA7A6ED61644A604573"/>
          </w:pPr>
          <w:r w:rsidRPr="006F1118">
            <w:rPr>
              <w:lang w:bidi="nl-NL"/>
            </w:rPr>
            <w:t>Met vriendelijke groet,</w:t>
          </w:r>
        </w:p>
      </w:docPartBody>
    </w:docPart>
    <w:docPart>
      <w:docPartPr>
        <w:name w:val="8511FB691F0542CEB992C7990A13AEF1"/>
        <w:category>
          <w:name w:val="Algemeen"/>
          <w:gallery w:val="placeholder"/>
        </w:category>
        <w:types>
          <w:type w:val="bbPlcHdr"/>
        </w:types>
        <w:behaviors>
          <w:behavior w:val="content"/>
        </w:behaviors>
        <w:guid w:val="{4DED11A6-038A-40F6-99B4-E3BB329DC62D}"/>
      </w:docPartPr>
      <w:docPartBody>
        <w:p w:rsidR="001E7DE4" w:rsidRDefault="003F6452">
          <w:pPr>
            <w:pStyle w:val="8511FB691F0542CEB992C7990A13AEF1"/>
          </w:pPr>
          <w:r w:rsidRPr="006F1118">
            <w:rPr>
              <w:lang w:bidi="nl-NL"/>
            </w:rPr>
            <w:t>Uw naam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E7DE4"/>
    <w:rsid w:val="001C1C76"/>
    <w:rsid w:val="001E7DE4"/>
    <w:rsid w:val="003F6452"/>
    <w:rsid w:val="00FF70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C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9394DD2E444EC885660A889A660179">
    <w:name w:val="CA9394DD2E444EC885660A889A660179"/>
    <w:rsid w:val="001C1C76"/>
  </w:style>
  <w:style w:type="paragraph" w:customStyle="1" w:styleId="60C2649E578644F8BC1C3955E228F651">
    <w:name w:val="60C2649E578644F8BC1C3955E228F651"/>
    <w:rsid w:val="001C1C76"/>
  </w:style>
  <w:style w:type="paragraph" w:customStyle="1" w:styleId="4C8D4618AD5743B9A8CBA487F56DFF06">
    <w:name w:val="4C8D4618AD5743B9A8CBA487F56DFF06"/>
    <w:rsid w:val="001C1C76"/>
  </w:style>
  <w:style w:type="paragraph" w:customStyle="1" w:styleId="F277E1DBCC1E4C7EABF7780A93D0133D">
    <w:name w:val="F277E1DBCC1E4C7EABF7780A93D0133D"/>
    <w:rsid w:val="001C1C76"/>
  </w:style>
  <w:style w:type="paragraph" w:customStyle="1" w:styleId="F768B982B4A34125961E59950D1B2737">
    <w:name w:val="F768B982B4A34125961E59950D1B2737"/>
    <w:rsid w:val="001C1C76"/>
  </w:style>
  <w:style w:type="paragraph" w:customStyle="1" w:styleId="FF0F6FCA77EE4625BC11550D130CED26">
    <w:name w:val="FF0F6FCA77EE4625BC11550D130CED26"/>
    <w:rsid w:val="001C1C76"/>
  </w:style>
  <w:style w:type="paragraph" w:customStyle="1" w:styleId="52909BEB42D44B2B8F8C2FBD81676A20">
    <w:name w:val="52909BEB42D44B2B8F8C2FBD81676A20"/>
    <w:rsid w:val="001C1C76"/>
  </w:style>
  <w:style w:type="paragraph" w:customStyle="1" w:styleId="98820AAAD9844777B23BB6724867BC69">
    <w:name w:val="98820AAAD9844777B23BB6724867BC69"/>
    <w:rsid w:val="001C1C76"/>
  </w:style>
  <w:style w:type="paragraph" w:customStyle="1" w:styleId="7E093730D70041C18443BFB3B96C1FA5">
    <w:name w:val="7E093730D70041C18443BFB3B96C1FA5"/>
    <w:rsid w:val="001C1C76"/>
  </w:style>
  <w:style w:type="paragraph" w:customStyle="1" w:styleId="6140784674EF4686968C8635C37B743C">
    <w:name w:val="6140784674EF4686968C8635C37B743C"/>
    <w:rsid w:val="001C1C76"/>
  </w:style>
  <w:style w:type="paragraph" w:customStyle="1" w:styleId="A11075BD39C44AA7A6ED61644A604573">
    <w:name w:val="A11075BD39C44AA7A6ED61644A604573"/>
    <w:rsid w:val="001C1C76"/>
  </w:style>
  <w:style w:type="paragraph" w:customStyle="1" w:styleId="8511FB691F0542CEB992C7990A13AEF1">
    <w:name w:val="8511FB691F0542CEB992C7990A13AEF1"/>
    <w:rsid w:val="001C1C7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Zakelijke brief (ontwerp Verkoopstrepen)</Template>
  <TotalTime>1</TotalTime>
  <Pages>2</Pages>
  <Words>305</Words>
  <Characters>1683</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keywords>College van B&amp;W t.n.v. Inge Jongman</cp:keywords>
  <cp:lastModifiedBy>Tico</cp:lastModifiedBy>
  <cp:revision>2</cp:revision>
  <dcterms:created xsi:type="dcterms:W3CDTF">2020-03-09T13:04:00Z</dcterms:created>
  <dcterms:modified xsi:type="dcterms:W3CDTF">2020-03-09T13:04:00Z</dcterms:modified>
  <cp:contentStatus>ASD Haren, ASD Ten Boer, Stadadviseert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